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17f5" w14:textId="a871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Черняевского сельского округа Карасуского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9 апреля 2014 года № 202. Зарегистрировано Департаментом юстиции Костанайской области 16 мая 2014 года № 4717. Утратило силу решением маслихата Карасуского района Костанайской области от 29 апреля 2022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Черняевского сельского округа Карасуского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Черняевского сельского округа Карасуского района Костанайской области для участия в сходах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Карасуского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Казиев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Черняевского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Карасуского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Т. Узденбаев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2014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Черняевского сельского округа Карасуского района Костанайской области для участия в сходах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Ленино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Тучковка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Зеленовка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Черняевка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Маршановка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Белозерка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2014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Черняевского сельского округа Карасуского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Черняевского сельского округа Карасуского района Костанайской (далее - Черняевский сельский округ)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Черняевского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на территории Черняевского сельского округа (далее - раздельный сход) созывается и проводится с целью избрания представителей для участия в сходе местного сообщества.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Черняевского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Карасуского района на проведение схода местного сообщества.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Черняевского сельского округа, организуется акимом Черняевского сельского округа.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Черняевского сельского округа, имеющих право в нем участвовать.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Черняевского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Черняевского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Черняевского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Карасуского района.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местного сообщества определяется на основе принципа равного представительства.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Черняевского сельского округа.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