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56a2" w14:textId="8f75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2013 года № 163 "О районном бюджете Карасуского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5 августа 2014 года № 236. Зарегистрировано Департаментом юстиции Костанайской области 11 августа 2014 года № 4991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декабря 2013 года № 163 "О районном бюджете Карасуского района на 2014-2016 годы" (зарегистрировано в Реестре государственной регистрации нормативных правовых актов за № 4385, опубликовано 15 января 2014 года в газете "Қарасу өңірі")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Карасуского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2 367 262,9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713 454,0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1 195,0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1 645 123,9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2 416 622,8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45 543,4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51 930,0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6 386,6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- 94 903,3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94 903,3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Карасуского районного маслихата  С.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Е. Биркель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августа 2014 года № 236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163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513"/>
        <w:gridCol w:w="573"/>
        <w:gridCol w:w="7573"/>
        <w:gridCol w:w="24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2367262,9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713454,0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316220,0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316220,0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204803,0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204803,0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170425,0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49527,0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12831,0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9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4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7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7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1645123,9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1645123,9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1645123,9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673"/>
        <w:gridCol w:w="773"/>
        <w:gridCol w:w="7213"/>
        <w:gridCol w:w="24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2416622,8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286138,5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261848,7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13650,7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13650,7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75665,4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74965,4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172532,6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167229,9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5302,7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14155,5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14155,5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13082,2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10134,3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10134,3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10134,3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1559562,4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142603,3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142603,3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61256,3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81347,0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1358423,1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1358423,1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1313340,6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45082,5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58536,0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12887,0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109902,8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91109,5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91109,5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16427,9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7389,9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31260,0</w:t>
            </w:r>
          </w:p>
        </w:tc>
      </w:tr>
      <w:tr>
        <w:trPr>
          <w:trHeight w:val="12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1949,7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18793,3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17968,3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17233,3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26830,3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437,5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1887,4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1887,4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24505,4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24505,4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12887,8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8033,6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187083,5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79187,7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79187,7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79187,7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25755,8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25755,8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8360,7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8556,1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62398,0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48153,0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19742,0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7768,4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7768,4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11973,6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6184,6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92842,6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35145,6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27067,6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6867,6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45198,0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5283,0</w:t>
            </w:r>
          </w:p>
        </w:tc>
      </w:tr>
      <w:tr>
        <w:trPr>
          <w:trHeight w:val="12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70265,0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62351,5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62351,5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25848,6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25308,6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6209,9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6209,9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11048,1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45543,4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6386,6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6386,6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-94903,3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94903,3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6386,6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49359,9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49359,9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49359,9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августа 2014 года № 236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163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 округов на 2014-2016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793"/>
        <w:gridCol w:w="693"/>
        <w:gridCol w:w="4193"/>
        <w:gridCol w:w="1733"/>
        <w:gridCol w:w="1713"/>
        <w:gridCol w:w="16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172532,6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157182,0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172532,6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157182,0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172532,6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157182,0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167229,9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администраторам программ: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6494,2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9264,7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6752,4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6566,1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7452,7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20322,0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6785,9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12540,9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9520,7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8053,8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5302,7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24505,4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24505,4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20095,0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24505,4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12887,8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11021,0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8033,6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7533,6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Жамбыл"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