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ab14" w14:textId="3ada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населения, в Карасуском районе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11 декабря 2014 года № 343. Зарегистрировано Департаментом юстиции Костанайской области 12 января 2015 года № 5290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населения, в Карасуском районе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Карасуского района" обеспечить меры по содействию занятости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Карасуского района Алимжанова К.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Шамшиев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2014 года № 343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</w:t>
      </w:r>
      <w:r>
        <w:br/>
      </w:r>
      <w:r>
        <w:rPr>
          <w:rFonts w:ascii="Times New Roman"/>
          <w:b/>
          <w:i w:val="false"/>
          <w:color w:val="000000"/>
        </w:rPr>
        <w:t>
относящихся к целевым группам населения,</w:t>
      </w:r>
      <w:r>
        <w:br/>
      </w:r>
      <w:r>
        <w:rPr>
          <w:rFonts w:ascii="Times New Roman"/>
          <w:b/>
          <w:i w:val="false"/>
          <w:color w:val="000000"/>
        </w:rPr>
        <w:t>
в Карасуском районе на 2015 год.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Безработные лица,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Безработные лица, не работавшие три и более месяцев.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