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9b95" w14:textId="a0d9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11 декабря 2014 года № 342. Зарегистрировано Департаментом юстиции Костанайской области 12 января 2015 года № 5291. Утратило силу постановлением акимата Карасуского района Костанайской области от 29 июля 2015 года №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Карасуского района Костанайской области от 29.07.2015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участвующих в общественных работах, производить из средств местного бюджета за фактически выполненные работы в размере 1,5 минимального размера месячной заработной платы, установленной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«Отдел занятости и социальных программ Карасуского района»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Карасуского района Алимжанова К.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                         А. Шамшиев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безработных, участвующих в общественных работах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3228"/>
        <w:gridCol w:w="1269"/>
        <w:gridCol w:w="2164"/>
        <w:gridCol w:w="2817"/>
      </w:tblGrid>
      <w:tr>
        <w:trPr>
          <w:trHeight w:val="66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</w:tr>
      <w:tr>
        <w:trPr>
          <w:trHeight w:val="660" w:hRule="atLeast"/>
        </w:trPr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«Комек-Карасу»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Белорусского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минимального размера месячной заработной платы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Восточного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Жалгыскан,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Жамбыл,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Ильичевского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Карамырзинского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Карасу,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Койбагар,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Люблинского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Новопавловка,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Новоселовского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Павловское,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Черняевского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Айдарлинского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Железнодорожного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Октябрьское,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Ушаковского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Целинного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Челгашинского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