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3069" w14:textId="ce03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Майкольского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марта 2014 года № 181. Зарегистрировано Департаментом юстиции Костанайской области 18 апреля 2014 года № 4608.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Майкольского сельского округа Костанайского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Майкольского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Майкольского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Костанайского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Ж.Нурханов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Майкольского сельского округа Костанайского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Майкольского сельского округа Костанайского района Костанайской области (далее - Майкольский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Майкольского сельского округа.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Майкольского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Майкольского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Майкольского сельского округа организуется акимом Майкольского сельского округа.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Майкольского сельского округа, имеющих право в нем участвовать.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на казахском языке изложен в новой редакции, текст на русском языке не меняется, решением маслихата Костанайского района Костанайской области от 02.10.2020 </w:t>
      </w:r>
      <w:r>
        <w:rPr>
          <w:rFonts w:ascii="Times New Roman"/>
          <w:b w:val="false"/>
          <w:i w:val="false"/>
          <w:color w:val="00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Майкольского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Майкольского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Майкольского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Костанайским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Майкольского сельского округа.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Майкольского 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на казахском языке с изменениями, текст на русском языке не меняется, решением маслихата Костанайского района Костанайской области от 02.10.2020 </w:t>
      </w:r>
      <w:r>
        <w:rPr>
          <w:rFonts w:ascii="Times New Roman"/>
          <w:b w:val="false"/>
          <w:i w:val="false"/>
          <w:color w:val="ff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Майкольского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Майколь Майкольского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Шеминовское Майкольского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Арман Майкольского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Рязановка Майкольского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