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95cd" w14:textId="7e89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Озерное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2014 года № 185. Зарегистрировано Департаментом юстиции Костанайской области 18 апреля 2014 года № 4611. Утратило силу решением маслихата Костанайского района Костанайской области от 9 апреля 2019 года № 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Озерное Костанайского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Озерное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3"/>
        <w:gridCol w:w="917"/>
      </w:tblGrid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Костанайского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Озерное округа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З. Комаров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Озерное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Озерное Костанайского района Костанайской области (далее - село Озерное)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Озерное.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Озерное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Озерное.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Озерное организуется акимом села Озерное.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Озерное,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Озерное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Озерное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Озерное для участия в сходе местного сообщества выдвигаются участниками раздельного схода в соответствии с количественным составом утвержденным Костанайским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Озерное.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 села Озерное</w:t>
      </w:r>
      <w:r>
        <w:br/>
      </w:r>
      <w:r>
        <w:rPr>
          <w:rFonts w:ascii="Times New Roman"/>
          <w:b/>
          <w:i w:val="false"/>
          <w:color w:val="000000"/>
        </w:rPr>
        <w:t>Костанайского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4155"/>
        <w:gridCol w:w="6407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Озерное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Озерное Костанайского района Костанайской области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