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cb61" w14:textId="d83c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Глазуновского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2014 года № 177. Зарегистрировано Департаментом юстиции Костанайской области 18 апреля 2014 года № 4612. Утратило силу решением маслихата Костанайского района Костанайской области от 9 апреля 2019 года №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09.04.2019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Глазуновского сельского округа Костанайского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Глазуновского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Глазуновского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Е. Бекишев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Глазуновского сельского округа Костанайского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Глазуновского сельского округа Костанайского района Костанайской области (далее - Глазуновский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Глазуновского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Глазуновского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Глазуновского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Глазуновского сельского округа организуется акимом Глазуновского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Глазуновского сельского округа,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Глазуновского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Глазуновского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Глазуновского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Костанайским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Глазуновского сельского округа.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 Глазуновского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Костанайского района Костанайской области от 30.05.2018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684"/>
        <w:gridCol w:w="616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Глазуновского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Глазуновка Глазуновского сельского округа Костанайского района Костанайской области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Қостомар Глазуновского сельского округа Костанайского района Костанайской области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Степное Глазуновского сельского округа Костанайского района Костанайской области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