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8407" w14:textId="a558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поселка для участия в сходе местного сообщества поселка Затобольск Костанайского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11 марта 2014 года № 180. Зарегистрировано Департаментом юстиции Костанайской области 18 апреля 2014 года № 4613. Утратило силу решением маслихата Костанайского района Костанайской области от 29 мая 2020 года № 536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29.05.2020 </w:t>
      </w:r>
      <w:r>
        <w:rPr>
          <w:rFonts w:ascii="Times New Roman"/>
          <w:b w:val="false"/>
          <w:i w:val="false"/>
          <w:color w:val="ff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поселка Затобольск Костанайского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улиц, микрорайонов и многоквартирных жилых домов для участия в сходе местного сообщества поселка Затобольск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 Затобольск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Ж. Шинкин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 180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поселка Затобольск Костанайского</w:t>
      </w:r>
      <w:r>
        <w:br/>
      </w:r>
      <w:r>
        <w:rPr>
          <w:rFonts w:ascii="Times New Roman"/>
          <w:b/>
          <w:i w:val="false"/>
          <w:color w:val="000000"/>
        </w:rPr>
        <w:t>района Костанайской области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поселка Затобольск Костанайского района Костанайской области (далее - поселок Затобольск)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поселка Затобольск.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поселка (далее - раздельный сход) на территории поселка Затобольск созывается и проводится с целью избрания представителей для участия в сходе местного сообщества.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поселка Затобольск.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Костанайского района на проведение схода местного сообщества.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поселка Затобольск организуется акимом поселка Затобольск.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поселка Затобольск, имеющих право в нем участвовать.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поселка Затобольск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поселка Затобольск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поселка Затобольск для участия в сходе местного сообщества выдвигаются участниками раздельного схода в соответствии с количественным составом утвержденным Костанайским районным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улиц, микрорайонов и многоквартирных жилых домов для участия в сходе местного сообщества определяется на основе принципа равного представительства.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поселка Затобольск.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 180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улиц,</w:t>
      </w:r>
      <w:r>
        <w:br/>
      </w:r>
      <w:r>
        <w:rPr>
          <w:rFonts w:ascii="Times New Roman"/>
          <w:b/>
          <w:i w:val="false"/>
          <w:color w:val="000000"/>
        </w:rPr>
        <w:t>микрорайонов и многоквартирных жилых домов для участия</w:t>
      </w:r>
      <w:r>
        <w:br/>
      </w:r>
      <w:r>
        <w:rPr>
          <w:rFonts w:ascii="Times New Roman"/>
          <w:b/>
          <w:i w:val="false"/>
          <w:color w:val="000000"/>
        </w:rPr>
        <w:t>в сходе местного сообщества поселка Затобольск Костанайского</w:t>
      </w:r>
      <w:r>
        <w:br/>
      </w:r>
      <w:r>
        <w:rPr>
          <w:rFonts w:ascii="Times New Roman"/>
          <w:b/>
          <w:i w:val="false"/>
          <w:color w:val="000000"/>
        </w:rPr>
        <w:t>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решением маслихата Костанайского района Костанайской области от 05.05.2017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4"/>
        <w:gridCol w:w="3755"/>
        <w:gridCol w:w="6361"/>
      </w:tblGrid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улиц, микрорайонов и адресов многоквартирных жилых домов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улиц, микрорайонов и многоквартирных жилых домов поселка Затобольск (человек)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"Алтынсарина"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"Водник"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"Восточный"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"Дорожник"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"Нурай"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"Строитель"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Афанасьева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Мая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25 лет Целины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40 лет Октября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Волынова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Ворошилова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Восточная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Геологическая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Герцена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Горького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Джамбула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Дорожная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Заречная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Зеленая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Казахская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Калабаева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Кирпичная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Комарова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Космонавтов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Красноармейская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Крестьянская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Леонида Беды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Леонова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Лесная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Матросова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Маяковского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Механизаторов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Мичурина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П. Морозова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Обручева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Озерная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Олимпийская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Островского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Павлова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Площадь Победы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Поповича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Савицкой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Северная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Семина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Спортивная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СПТУ-9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Тимирязева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Терешковой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Титова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Фрунзе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Чайковского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Чапаева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Чехова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Шевченко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 Шипина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Урожайная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Кирова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Комсомольский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Куйбышевский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Ленина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Набережный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Озерный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Павловский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Первомайский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Пионерский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Строительный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Почтовый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Поповича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Титова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Школьный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