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f442" w14:textId="0bcf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184. Зарегистрировано Департаментом юстиции Костанайской области 18 апреля 2014 года № 4615.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Надеждинского сельского округа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Надеждинского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Надеждинского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Итикей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Надеждинского сельского округа Костанайского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Надеждинского сельского округа Костанайского района Костанайской области (далее - Надеждинский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Надеждинского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Надеждинского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Надеждинского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Надеждинского сельского округа организуется акимом Надеждинского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Надеждинского сельского округа, имеющих право в нем участвовать.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на казахском языке изложен в новой редакции, текст на русском языке не меняется, решением маслихата Костанайского района Костанайской области от 26.06.2020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Надеждинского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Надеждинского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Надеждинского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Надеждинского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Надеждинского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Костанайского района Костанайской области от 26.06.2018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маслихата Костанайского района Костанайской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Надеждинского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Надеждинка Надеждинского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Майалап Надеждинского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 Надеждинского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