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df1d" w14:textId="51ed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в Президенты Республики Казахстан, депутаты Парламента, депутаты маслихатов, акимы сельских округов, сел и поселка Затобольск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10 сентября 2014 года № 637. Зарегистрировано Департаментом юстиции Костанайской области 11 сентября 2014 года № 5075. Утратило силу постановлением акимата Костанайского района Костанайской области от 21 мая 2019 года № 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Костанайского района Костанайской области от 21.05.2019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с целью проведения встреч кандидатов с избирателями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в Президенты Республики Казахстан, депутаты Парламента, депутаты маслихатов, акимы сельских округов, сел и поселка Затобольск помещения для встреч с избирателями на договорной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11 сентября 2014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2014 года № 637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в Президенты Республики Казахстан, депутаты Парламента, депутаты маслихатов, акимы сельских округов, сел и поселка Затобольск для встреч с избирателями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Костанайского района Костанайской области от 29.05.2017 </w:t>
      </w:r>
      <w:r>
        <w:rPr>
          <w:rFonts w:ascii="Times New Roman"/>
          <w:b w:val="false"/>
          <w:i w:val="false"/>
          <w:color w:val="ff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акимата Костанайского района Костанайской области от 28.06.2018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2101"/>
        <w:gridCol w:w="8421"/>
      </w:tblGrid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"Александровская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"Основная школа села Еңбек"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Жуковка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"Жуковская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"Балыктинская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Белозерка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"Белозерская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Сергеевка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"Сереевская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И.Ф. Павлова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"Средняя школа села имени И.Ф. Павлова"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"Владимировская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Сормовка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"Сормовская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"Воскресеновская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Глазуновка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"Глазуновская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Қостомар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"Семеновская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Васильевка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"Васильевская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Ждановка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государственного учреждения "Ждановская средняя школа" отдела образования акимата Костанайского района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Кировка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"Кировская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 Дала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"Средняя школа имени Кадыра Каримова"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"Жамбылская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Самир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Самирского медицинского пункта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"Абайская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"Заречная школа-лицей"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"Заречная средняя школа с государственным языком обучения" государственного учреждения "Отдел образования"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государственного учреждения "Новоселовская начальная школа" отдела образования акимата Костанайского района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Осиновка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государственного учреждения "Осиновская начальная школа" отдела образования акимата Костанайского района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Рыспай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"Рыспайская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"Талапкерская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"Аппарат акима Костанайского 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"Затобольская школа-гимназия"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"Аппарат акима поселка Затобольск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"Затобольская средняя школа № 2"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"Затобольская средняя школа № 1"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казенного предприятия "Культурно-досуговый центр" государственного учреждения "Отдел культуры и развития языков"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Арман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"Красно-Передовикская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Майколь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"Майкольская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Рязановка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"Рязановская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Шеминовское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Шеминовского сельского клуба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государственного учреждения "Алтынсаринская средняя школа" отдела образования акимата Костанайского района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Мичуринское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"Мичуринская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"Садовая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Московское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"Московская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Московское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"Озерная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Светлый Жарколь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медицинского пункта Светлый Жарколь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Надеждинка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"Надеждинская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"Озерная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Молокановка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государственного учреждения "Молокановская основная школа" отдела образования акимата Костанайского района 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Нечаевка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"Нечаевская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сельского дома культуры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Шоккарагай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"Ленинская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Рыбное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"Рыбинская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Половниковка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"Половниковская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"Константиновская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Садчиковка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"Садчиковская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Бегежан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"Бегежанская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Ульяновское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"Ульяновская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Суриковка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сельской библиотеки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Шишкинское</w:t>
            </w:r>
          </w:p>
        </w:tc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"Шишкинская средняя школа" отдела образования акимата Костанайского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