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1cfe" w14:textId="f60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153 "О районном бюджете Костанайского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ноября 2014 года № 246. Зарегистрировано Департаментом юстиции Костанайской области 24 ноября 2014 года № 5171. Утратило силу в связи с истечением срока действия (письмо Аппарата маслихата Костанайского района Костанайской области от 16 января 2015 года № 02-30-3)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Аппарата маслихата Костанайского района Костанайской области от 16.01.2015 № 02-30-3).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2014-2016 годы" (зарегистрировано в Реестре государственной регистрации нормативных правовых актов за № 4384, опубликовано 10 января 2014 года в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- 5975423,1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- 2530045,0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- 3413423,1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- 6087540,8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- 43685,6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- 58085,6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-155803,3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- 155803,3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2014 год предусмотрено поступление сумм бюджетных кредитов из республиканского бюджета на реализацию мер социальной поддержки специалистов в сумме 58085,6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"17-8. Учесть, что в бюджете района на 2014 год предусмотрены расходы на обслуживание долга местных исполнительных органов по выплате вознаграждений и иных платежей по займам из областного бюджета в сумме 22,3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№ 246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93"/>
        <w:gridCol w:w="553"/>
        <w:gridCol w:w="593"/>
        <w:gridCol w:w="771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5975423,1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2530045,0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813056,0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621257,0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3413423,1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713"/>
        <w:gridCol w:w="673"/>
        <w:gridCol w:w="7453"/>
        <w:gridCol w:w="20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6087540,8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367978,1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335784,1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217052,1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215978,1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31339,1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2816547,3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242136,4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242136,4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133711,4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2453701,9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2437215,9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2406972,9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184338,5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154496,7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27018,7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29041,8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6372,8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1367585,6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877343,6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78463,6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78463,6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715054,0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417659,2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75967,3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75967,3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75967,3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36823,1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661725,9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661725,9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590537,9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550837,9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96456,3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89270,3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18219,6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393"/>
        <w:gridCol w:w="493"/>
        <w:gridCol w:w="8213"/>
        <w:gridCol w:w="16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433"/>
        <w:gridCol w:w="293"/>
        <w:gridCol w:w="7913"/>
        <w:gridCol w:w="1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-155803,3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155803,3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№ 246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поселка, сел,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298"/>
        <w:gridCol w:w="2672"/>
        <w:gridCol w:w="2752"/>
        <w:gridCol w:w="2671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 "Капитальные расходы государственного органа"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215978,1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33"/>
        <w:gridCol w:w="2173"/>
        <w:gridCol w:w="2593"/>
        <w:gridCol w:w="3013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йство и озеленение населенных пунктов"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33"/>
        <w:gridCol w:w="2353"/>
        <w:gridCol w:w="2213"/>
        <w:gridCol w:w="3013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селах, сельских округах"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123045000 "Капиталь-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 средний ремонт 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дорог улиц населенных пунктов"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