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ce42d" w14:textId="4cce4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корректировке базовых налоговых ставок земельного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19 марта 2014 года № 223. Зарегистрировано Департаментом юстиции Костанайской области 17 апреля 2014 года № 4603. Утратило силу решением маслихата Мендыкаринского района Костанайской области от 12 февраля 2015 года № 289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решением маслихата Мендыкаринского района Костанайской области от 12.02.2015 № 289.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 Кодекса Республики Казахстан от 10 декабря 2008 года "О налогах и других обязательных платежах в бюджет (Налоговый кодекс)",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на основании схемы зонирования земель Мендыкаринский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Осуществить корректировку базовых налоговых ставок земельного налога, за исключением земель, выделенных (отведенных) под автостоянки (паркинги), автозаправочные станции: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земли сельскохозяйственного назначения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земли населенных пунктов (за исключением придомовых земельных участков)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8 февраля 2012 года № 16 "О корректировке базовых налоговых ставок земельного налога" (зарегистрированное в Реестре государственной регистрации нормативных правовых актов за № 9-15-169, опубликованное 15 марта 2012 года в районной газете "Меңдіқара үні").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М. Гизбрехт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Леонов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"Налоговое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Мендыкаринскому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департамента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 Налогового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К. Сальник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отношений Мендыкаринского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А. Кушанов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марта 2014 года № 223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Корректировка базовых налоговых ставок земельного</w:t>
      </w:r>
      <w:r>
        <w:br/>
      </w:r>
      <w:r>
        <w:rPr>
          <w:rFonts w:ascii="Times New Roman"/>
          <w:b/>
          <w:i w:val="false"/>
          <w:color w:val="000000"/>
        </w:rPr>
        <w:t>
налога на земли сельскохозяйственного назначения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4693"/>
        <w:gridCol w:w="5393"/>
      </w:tblGrid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понижения (-) или повышения (+) базовых ставок земельного налога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и название кадастровых кварталов, входящих в зону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Каракогинский сельский округ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Каменскуральский сельский округ 033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+10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+30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Тенизовский сельский округ 021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+40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Сосновский сельский округ 036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+50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Алешинский сельский округ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Буденновский сельский округ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Введенский сельский округ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Борковский сельский округ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Краснопресненский сельский округ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Ломоносовский сельский округ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Михайловский сельский округ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 030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марта 2014 года № 223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Корректировка базовых налоговых ставок</w:t>
      </w:r>
      <w:r>
        <w:br/>
      </w:r>
      <w:r>
        <w:rPr>
          <w:rFonts w:ascii="Times New Roman"/>
          <w:b/>
          <w:i w:val="false"/>
          <w:color w:val="000000"/>
        </w:rPr>
        <w:t>
земельного налога на земли населенных пунктов</w:t>
      </w:r>
      <w:r>
        <w:br/>
      </w:r>
      <w:r>
        <w:rPr>
          <w:rFonts w:ascii="Times New Roman"/>
          <w:b/>
          <w:i w:val="false"/>
          <w:color w:val="000000"/>
        </w:rPr>
        <w:t>
(за исключением придомовых земельных участков)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2624"/>
        <w:gridCol w:w="7620"/>
      </w:tblGrid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зоны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понижения (-) или повышения (+) базовых ставок земельного налога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и название кадастровых кварталов, входящих в зону (по сельским округам)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Каракогинский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Кульчукай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Каракогинский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Туленгут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Каракогинский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Байгожа 015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Каракогинский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Жаркайын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Каражар 015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Борковский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Татьяновка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Каменка 009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Ломоносовский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Шиели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Краснопресненский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Балыкты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Краснопресненский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Лоба 018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+10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Алешинский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Алкау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Милютинка 009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Буденновский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Кызылту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Загаринка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Краснопресненский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Молодежное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Каменскуральский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Ақсуат 032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+30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Каменскуральский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Жусалы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Каскат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Красносельское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Никитинка 035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+40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Каракогинский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Узынагаш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Карамай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Архиповка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Приозерное 035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+50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Боровское 001-006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Алешинский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Алешинка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Алешинский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Молодежное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Буденновский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Буденновка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Введенка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Борковский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Борки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Краснопресненский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Красная Пресня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Каменскуральский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Каменскуральское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Коктерек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Михайловка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Степановка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Первомайское 027,028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Ивановка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Долбушка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Лесное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Тенизовский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Тенизовское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Тенизовский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Новониколаевка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Харьковское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Чернышевка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Сосна 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