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45fe" w14:textId="aae4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Боровское Мендыкаринского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марта 2014 года № 227. Зарегистрировано Департаментом юстиции Костанайской области 24 апреля 2014 года № 4635.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"Об утверждении Типовых правил проведения раздельных сходов местного сообщества",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Боровское Мендыкаринского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Боровское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Боровское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Т. Турагулов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Боровское Мендыкаринского района Костанайской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Боровское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Боровское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Боровское Мендыкаринского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Боровское Мендыкаринского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Боровское.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села Боровское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Боровское.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Мендыкаринского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Боровское организуется акимом села Боровское.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Боровское,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Боровское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Боровское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Боровское для участия в сходе местного сообщества выдвигаются участниками раздельного схода в соответствии с количественным составом утвержденным Мендыкаринским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Боровское.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