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06e8" w14:textId="b760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Алешинского сельского округа Мендыкаринского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28 марта 2014 года № 228. Зарегистрировано Департаментом юстиции Костанайской области 24 апреля 2014 года № 4640. Утратило силу решением маслихата Мендыкаринского района Костанайской области от 28 апреля 2022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изложен в новой редакции на казахском языке, текст на русском языке не меняется, решением маслихата Мендыкаринского района Костанайской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Алешинского сельского округа Мендыкаринского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Алешинского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Алешинского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Ж. Байбулатова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Алешинского сельского округа Мендыкаринского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Мендыкаринского района Костанайской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Алешинского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Молодежное Алешинского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Алешинка Алешинского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Алкау Алешинского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Алешинского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Мендыкаринского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Алешинского сельского округа Мендыкаринского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Алешинского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Алешинского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Алешинского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Мендыкаринского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Алешинского сельского округа организуется акимом Алешинского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Алешинского сельского округа,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Алешинского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Алешинского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Алешинского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Мендыкаринским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Алешинского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