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5428" w14:textId="fd75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Борковского сельского округа Мендыкаринского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марта 2014 года № 229. Зарегистрировано Департаментом юстиции Костанайской области 24 апреля 2014 года № 4641. Утратило силу решением маслихата Мендыкаринского района Костанайской области от 15 мая 2020 года № 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Борковского сельского округа Мендыкаринского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Борковского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Борковского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Н. Балтабаев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</w:t>
      </w:r>
      <w:r>
        <w:br/>
      </w:r>
      <w:r>
        <w:rPr>
          <w:rFonts w:ascii="Times New Roman"/>
          <w:b/>
          <w:i w:val="false"/>
          <w:color w:val="000000"/>
        </w:rPr>
        <w:t>Борковского сельского округа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сходе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Борковского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Борки Борковского сельского округа Мендыкаринского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Татьяновка Борковского сельского округа Мендыкаринского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Борковского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Мендыкаринского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Борковского сельского округа Мендыкаринского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Борковского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Борковского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Борковского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Мендыкаринского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Борковского сельского округа организуется акимом Борковского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Борковского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Борковского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Борковского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Борковского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Мендыкаринским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Борковского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