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54b33" w14:textId="2c54b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Михайловского сельского округа Мендыкаринского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28 марта 2014 года № 236. Зарегистрировано Департаментом юстиции Костанайской области 24 апреля 2014 года № 4642. Утратило силу решением маслихата Мендыкаринского района Костанайской области от 28 апреля 2022 года № 113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Мендыкаринского района Костанайской области от 28.04.2022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решения на казахском языке изложен в новой редакции, заголовок на русском языке не меняется, решением маслихата Мендыкаринского района Костанайской области от 15.05.2020 </w:t>
      </w:r>
      <w:r>
        <w:rPr>
          <w:rFonts w:ascii="Times New Roman"/>
          <w:b w:val="false"/>
          <w:i w:val="false"/>
          <w:color w:val="000000"/>
          <w:sz w:val="28"/>
        </w:rPr>
        <w:t>№ 376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сообщества", Мендыкаринский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Михайловского сельского округа Мендыкаринского района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Михайловского сельского округа Мендыкаринского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Гизбрехт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Леонов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Михайловского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 Н. Паршута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236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Количественный состав представителей жителей сел для участия в сходе местного сообщества Михайловского сельского округа Мендыкаринского района Костанайской области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маслихата Мендыкаринского района Костанайской области от 15.05.2020 </w:t>
      </w:r>
      <w:r>
        <w:rPr>
          <w:rFonts w:ascii="Times New Roman"/>
          <w:b w:val="false"/>
          <w:i w:val="false"/>
          <w:color w:val="ff0000"/>
          <w:sz w:val="28"/>
        </w:rPr>
        <w:t>№ 376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Михайловского сельского округа Мендыкаринского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села Михайловка Михайловского сельского округа Мендыкаринского района Костанайской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Архиповка Михайловского сельского округа Мендыкаринского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Степановка Михайловского сельского округа Мендыкаринского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Борки Михайловского сельского округа Мендыкаринского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Татьяновка Михайловского сельского округа Мендыкаринского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</w:t>
      </w:r>
      <w:r>
        <w:br/>
      </w:r>
      <w:r>
        <w:rPr>
          <w:rFonts w:ascii="Times New Roman"/>
          <w:b/>
          <w:i w:val="false"/>
          <w:color w:val="000000"/>
        </w:rPr>
        <w:t>местного сообщества Михайловского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Мендыкаринского района Костанайской области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Общее положение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Михайловского сельского округа Мендыкаринского района Костанайской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Михайловского сельского округа.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Михайловского сельского округа созывается и проводится с целью избрания представителей для участия в сходе местного сообщества.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Порядок проведения раздельных сходов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Михайловского сельского округа.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Мендыкаринского района на проведение схода местного сообщества.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Михайловского сельского округа организуется акимом Михайловского сельского округа.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Михайловского сельского округа, имеющих право в нем участвовать.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Михайловского сельского округа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Михайловского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Михайловского сельского округа для участия в сходе местного сообщества выдвигаются участниками раздельного схода в соответствии с количественным составом утвержденным Мендыкаринским районным маслихатом.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села, улицы, многоквартирного жилого дома для участия в сходе местного сообщества определяется на основе принципа равного представительства.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Михайловского сельского округа.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