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1b28" w14:textId="2a41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26 мая 2014 года № 221. Зарегистрировано Департаментом юстиции Костанайской области 20 июня 2014 года № 4862. Утратило силу постановлением акимата Мендыкаринского района Костанайской области от 6 августа 2015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Жакаев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Леонов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социального обеспечения, образования, культуры, спорта и ветеринарии являющихся гражданскими служащими и работающими в сельской местности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заместитель директора (начальник)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начальник лагеря (оборонно-спортивного, оздоровительного, школьного, труда и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тренер-преподаватель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преподаватель-организатор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методист, старший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руководитель,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