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70bd" w14:textId="9c17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196 "О районном бюджете Мендыкаринского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6 августа 2014 года № 268. Зарегистрировано Департаментом юстиции Костанайской области 11 августа 2014 года № 4992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196 "О районном бюджете Мендыкаринского района на 2014-2016 годы" (зарегистрировано в Реестре государственной регистрации нормативных правовых актов за № 4394, опубликовано 16 января 2014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2293907,4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468597,0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1804667,4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2319035,6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13753,0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-38881,2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38881,2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Исмаков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Айсенова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15"/>
        <w:gridCol w:w="529"/>
        <w:gridCol w:w="615"/>
        <w:gridCol w:w="6696"/>
        <w:gridCol w:w="26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2293907,4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236373,0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9692,0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1804667,4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1804667,4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1804667,4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68"/>
        <w:gridCol w:w="706"/>
        <w:gridCol w:w="793"/>
        <w:gridCol w:w="6637"/>
        <w:gridCol w:w="2590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2319035,6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251248,8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1203918,0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1199087,0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1159961,0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70314,4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70314,4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17249,4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110988,7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66209,7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65626,7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65626,7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мсетном уровне в сфере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-38881,2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38881,2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268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552"/>
        <w:gridCol w:w="788"/>
        <w:gridCol w:w="702"/>
        <w:gridCol w:w="6320"/>
        <w:gridCol w:w="2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