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93a1" w14:textId="d029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196 "О районном бюджете Мендыкаринского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ноября 2014 года № 271. Зарегистрировано Департаментом юстиции Костанайской области 5 декабря 2014 года № 5204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Мендыкаринского района на 2014-2016 годы" (зарегистрировано в Реестре государственной регистрации нормативных правовых актов за №4394, опубликовано 16 января 2014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2284324,1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465674,0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19173,0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1795084,1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2309452,3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13410,2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- 20429,2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-38538,4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38538,4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271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411"/>
        <w:gridCol w:w="586"/>
        <w:gridCol w:w="542"/>
        <w:gridCol w:w="7656"/>
        <w:gridCol w:w="208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2284324,1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465674,0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234006,0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41591,0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16508,0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1795084,1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1795084,1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1795084,1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12"/>
        <w:gridCol w:w="794"/>
        <w:gridCol w:w="773"/>
        <w:gridCol w:w="7064"/>
        <w:gridCol w:w="20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2309452,3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251926,9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75911,7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136857,6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126301,6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1537439,5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1204160,5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1199436,7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1160613,6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83438,1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66441,2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66441,2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111378,1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65587,7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65587,7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25176,4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25176,4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111892,3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мсетном уровне в сфере физической культуры и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50891,5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46942,5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40582,5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6746,8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-38538,4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38538,4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25128,3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271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и села Боровское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59"/>
        <w:gridCol w:w="746"/>
        <w:gridCol w:w="767"/>
        <w:gridCol w:w="6904"/>
        <w:gridCol w:w="1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257980,7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257980,7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257980,7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257980,7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126301,6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1147,9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153,9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20636,6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19834,4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10510,2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96949,3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21063,6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8371,7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924,5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33073,0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