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d629" w14:textId="b9ed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акимата Мендыкаринского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14 ноября 2014 года № 423. Зарегистрировано Департаментом юстиции Костанайской области 19 декабря 2014 года № 5234. Утратило силу постановлением акимата Мендыкаринского района Костанайской области от 12 января 2016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Мендыкаринского района Костанайской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Ерканова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Жакаев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423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"Отдел образования акимата Мендыкаринского района"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акимата Мендыкаринского района" является государственным органом Республики Казахстан, осуществляющим руководство в сфере образования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Учредителем государственного учреждения "Отдел образования акимата Мендыкаринского района" является акимат Мендыкаринского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образования акимата Мендыкаринского района" имеет ведомства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образования акимата Мендыкаринского района"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образования акимата Мендыкаринского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образования акимата Мендыкаринского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образования акимата Мендыкаринского района"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образования акимата Мендыкаринского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акимата Мендыкаринского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образования акимата Мендыкаринского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111300, Республика Казахстан, Костанайская область, Мендыкаринский район, село Боровское, улица Турсынбай батыра, дом 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государственное учреждение "Отдел образования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образования акимата Мендыкаринского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образования акимата Мендыкаринского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акимата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образования акимата Мендыкаринского района"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
и обязанности государственного органа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государственного учреждения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на территории района образовательной политики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на территории района воспитательной политики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и укрепление материально-технической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перспективных, текущих, целевых программ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правильным применением действующего законодательства в подведомственных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подведомственных организаций по реализации программ развития образования на основе государственных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начального, основного среднего и общего среднего образования, включая вечернюю (сменную) форму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среднего, общего среднего и дошкольного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оказывает государственные услуги физическим и юридическим лицам согласно реестру государственных услуг, утвержденному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повышение качества оказания государственных услуг, посредством оптимизации и автоматизации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обеспечивает информированность услугополучателей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обращения услугополучателей по вопросам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восстановление нарушенных прав, свобод и законных интересов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обеспечивает повышение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предоставляет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проводит внутренний контроль за качеством оказания государственных услуг в подведомственных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обеспечивает соблюдение стандартов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функции государства по опеке и попечительству в отношении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комплексный анализ финансово-хозяйственной деятельности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обеспечивает методическое, правовое сопровождение подведомственных организаций по вопросам финансово–хозяйственной деятельности, бухгалтерского учета 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рассматривает служебные документы, и обращения физических и юридических лиц, принимает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принимает и консультирует граждан по вопросам, относящимся к компетенции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функций рабочего органа районных межведомственных комиссий: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делам несовершеннолетних и защите их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выдающей заключение о возможности выдачи разрешения о передаче детей, являющихся гражданами Республики Казахстан, на усыновление;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отдыха, оздоровления и занятости детей и подростков летом;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27-1) оказывает психолого-медико-педагогическую консультативную помощь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изменением, внесенным постановлением акимата Мендыкаринского района Костанайской области от 17.07.2015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местный исполнительный орган по вопросам образования, в пределах компетенции, согласно настоящему 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издавать в пределах своей компетенции приказы, обязательные для исполнения подведомственными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установленном порядке от государственных органов исполнительной власти, органов местного самоуправления, предприятий, учреждений и организаций (независимо от их организационно-правовой формы и ведомственной принадлежности) сведения, материалы и документы по роду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создавать временные и постоянные рабочие группы, комиссии и другие коллективные органы для решения необходимых вопросов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ходатайствовать о внесении и контролировать вносимые в учредительные документы подведомственных учреждений и предприятий изменения и дополнения в соответствии с их уставной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владеть и пользоваться закрепленным за ним имуществом в установленном порядке и в соответствии с целью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планировать свою основную деятельность и определять развитие сферы образования по согласованию с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анализировать деятельность подведомственных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обеспечивать повышение квалификации государственных служащих отдела образования с целью обновления теоретических и практических знаний, умений, навыков, а так же качественного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отказывать в оказании государственных услуг в случаях и по основаниям, установленным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со стандартами и регламентами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направлять в центр обслуживания населения результат государственной услуги, оказываемой через центр обслуживания населения, не позднее чем за сутки до истечения срока оказания государственной услуги, установленного стандартом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повышать квалификацию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рассматривать жалобы услугополучателей и информировать их о результатах рассмотрения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информировать по запросу услугополучателей о стадии исполнения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принимать меры, направленные на восстановление нарушенных прав, свобод и законных интересов услугополучателей;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обязанности в соответствии с законодательством Республики Казахстан.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государственным учреждением "Отдел образования акимата Мендыкаринского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образования акимата Мендыкаринского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"Отдел образования акимата Мендыкаринского района"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государственного учреждения "Отдел образования акимата Мендыкаринского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"Отдел образования акимата Мендыкаринского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принимает, увольняет и привлекает к дисциплинарной ответственности работников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оказывает противодействие коррупции и несет за это персональную ответственность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образования акимата Мендыкаринского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Режим работы государственного учреждения "Отдел образования акимата Мендыкаринского района" устанавливается в соответствии с Регламентом, утверждаемым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Аппарат государственного учреждения "Отдел образования акимата Мендыкаринского района" возглавляется руководителем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образования акимата Мендыкаринского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образования акимата Мендыкаринского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 "Отдел образования акимата Мендыкаринского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"Отдел образования акимата Мендыкаринского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"Отдел образования акимата Мендыкаринского района осуществляется в соответствии с законодательством Республики Казахстан.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Положению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государственном учреждении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"Отдел образования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Мендыкаринского района"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и предприятий</w:t>
      </w:r>
      <w:r>
        <w:br/>
      </w:r>
      <w:r>
        <w:rPr>
          <w:rFonts w:ascii="Times New Roman"/>
          <w:b/>
          <w:i w:val="false"/>
          <w:color w:val="000000"/>
        </w:rPr>
        <w:t>
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"Отдел образования акимата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изменением, внесенным постановлением акимата Мендыкаринского района Костанайской области от 17.07.2015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Государственное учреждение "Архиповская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"Боровская средняя школа имени Ахметказы Чутаева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"Боровская средняя школа имени Габбаса Жумабаева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"Борковская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учреждение "Буденновская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"Введенская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учреждение "Джангильдинская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учреждение "Каменскуральская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учреждение "Каратальская средняя школа имени Оразалы Козыбаева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учреждение "Краснопресненская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"Ломоносовская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учреждение "Михайловская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учреждение "Первомайская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учреждение "Сосновская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учреждение "Степановская средняя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учреждение "Алешинская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учреждение "Балыктинская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учреждение "Долбушинская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учреждение "Жарсуатская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учреждение "Загаринская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учреждение "Коктерекская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учреждение "Лесная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учреждение "Тенизовская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учреждение "Туленгутская основная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Государственное учреждение "Алкауская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Государственное учреждение "Аксуатская начальная школа имени Испандиара Кубеева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Государственное учреждение "Ивановская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Государственное учреждение "Каражарская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Государственное учреждение "Кызылтуская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Государственное учреждение "Никитинская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Государственное учреждение "Шиелинская начальная школа отдела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Государственное учреждение "Дом детского и юношеского творчества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Государственное коммунальное казенное предприятие "Боровская школа искусств"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Государственное коммунальное казенное предприятие "Детский сад "Айгөлек"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Государственное коммунальное казенное предприятие "Детский сад "Ақбота"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Государственное коммунальное казенное предприятие "Детский сад "Балауса"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Государственное коммунальное казенное предприятие "Детский сад "Жас әлем" государственного учреждения "Отдел образования акимата Мендыкаринского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Коммунальное государственное учреждение "Кабинет психолого-педагогической коррекции Мендыкаринского района" отдела образования акимата Мендыкаринского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