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a413" w14:textId="c45a4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маслихата от 27 декабря 2013 года № 173 "О районном бюджете Наурзумского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20 февраля 2014 года № 185. Зарегистрировано Департаментом юстиции Костанайской области 26 февраля 2014 года № 4457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декабря 2013 года № 173 "О районном бюджете Наурзумского района на 2014-2016 годы" (зарегистрировано в Реестре государственной регистрации нормативных правовых актов за № 4389, опубликовано 23 января 2014 года в газете "Науырзым тынысы")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Наурзумского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1333912,0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166567,0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6433,0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1160912,0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1334492,1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8727,0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1659,0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-9307,1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9307,1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10386,0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1659,0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"3-1. Учесть, что в районном бюджете на 2014 год предусмотрен возврат целевых трансфертов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0,1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580,0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Р. Будекенова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февраля 2014 года № 185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173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Наурзумского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08"/>
        <w:gridCol w:w="637"/>
        <w:gridCol w:w="637"/>
        <w:gridCol w:w="7213"/>
        <w:gridCol w:w="205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1333912,0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166567,0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72897,0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63978,0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10186,0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558,0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1780,0</w:t>
            </w:r>
          </w:p>
        </w:tc>
      </w:tr>
      <w:tr>
        <w:trPr>
          <w:trHeight w:val="14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6433,0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государственой собственности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743,0</w:t>
            </w:r>
          </w:p>
        </w:tc>
      </w:tr>
      <w:tr>
        <w:trPr>
          <w:trHeight w:val="11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12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1160912,0</w:t>
            </w:r>
          </w:p>
        </w:tc>
      </w:tr>
      <w:tr>
        <w:trPr>
          <w:trHeight w:val="7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1160912,0</w:t>
            </w:r>
          </w:p>
        </w:tc>
      </w:tr>
      <w:tr>
        <w:trPr>
          <w:trHeight w:val="3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1160912,0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72"/>
        <w:gridCol w:w="744"/>
        <w:gridCol w:w="744"/>
        <w:gridCol w:w="6845"/>
        <w:gridCol w:w="2077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28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1334492,1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168337,0</w:t>
            </w:r>
          </w:p>
        </w:tc>
      </w:tr>
      <w:tr>
        <w:trPr>
          <w:trHeight w:val="11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143033,0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11668,0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11333,0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61710,0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61192,0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518,0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69655,0</w:t>
            </w:r>
          </w:p>
        </w:tc>
      </w:tr>
      <w:tr>
        <w:trPr>
          <w:trHeight w:val="10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69521,0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15043,0</w:t>
            </w:r>
          </w:p>
        </w:tc>
      </w:tr>
      <w:tr>
        <w:trPr>
          <w:trHeight w:val="15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10261,0</w:t>
            </w:r>
          </w:p>
        </w:tc>
      </w:tr>
      <w:tr>
        <w:trPr>
          <w:trHeight w:val="10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10261,0</w:t>
            </w:r>
          </w:p>
        </w:tc>
      </w:tr>
      <w:tr>
        <w:trPr>
          <w:trHeight w:val="18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10261,0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7430,0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662915,0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74711,0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74711,0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65580,0</w:t>
            </w:r>
          </w:p>
        </w:tc>
      </w:tr>
      <w:tr>
        <w:trPr>
          <w:trHeight w:val="7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531604,0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531604,0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522359,0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56600,0</w:t>
            </w:r>
          </w:p>
        </w:tc>
      </w:tr>
      <w:tr>
        <w:trPr>
          <w:trHeight w:val="79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7599,0</w:t>
            </w:r>
          </w:p>
        </w:tc>
      </w:tr>
      <w:tr>
        <w:trPr>
          <w:trHeight w:val="14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12900,0</w:t>
            </w:r>
          </w:p>
        </w:tc>
      </w:tr>
      <w:tr>
        <w:trPr>
          <w:trHeight w:val="14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31544,0</w:t>
            </w:r>
          </w:p>
        </w:tc>
      </w:tr>
      <w:tr>
        <w:trPr>
          <w:trHeight w:val="34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71269,0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57298,0</w:t>
            </w:r>
          </w:p>
        </w:tc>
      </w:tr>
      <w:tr>
        <w:trPr>
          <w:trHeight w:val="6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57298,0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14794,0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5193,0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7856,0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9595,0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18890,0</w:t>
            </w:r>
          </w:p>
        </w:tc>
      </w:tr>
      <w:tr>
        <w:trPr>
          <w:trHeight w:val="18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614,0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13971,0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13394,0</w:t>
            </w:r>
          </w:p>
        </w:tc>
      </w:tr>
      <w:tr>
        <w:trPr>
          <w:trHeight w:val="11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12735,0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11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199733,0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1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188889,0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5051,0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96009,0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37646,0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37646,0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37646,0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9852,0</w:t>
            </w:r>
          </w:p>
        </w:tc>
      </w:tr>
      <w:tr>
        <w:trPr>
          <w:trHeight w:val="7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1879,0</w:t>
            </w:r>
          </w:p>
        </w:tc>
      </w:tr>
      <w:tr>
        <w:trPr>
          <w:trHeight w:val="11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30222,0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856,0</w:t>
            </w:r>
          </w:p>
        </w:tc>
      </w:tr>
      <w:tr>
        <w:trPr>
          <w:trHeight w:val="7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18289,0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11222,0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7067,0</w:t>
            </w:r>
          </w:p>
        </w:tc>
      </w:tr>
      <w:tr>
        <w:trPr>
          <w:trHeight w:val="15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282,0</w:t>
            </w:r>
          </w:p>
        </w:tc>
      </w:tr>
      <w:tr>
        <w:trPr>
          <w:trHeight w:val="117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65149,0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23392,0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12087,0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12087,0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8533,0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4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7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336,0</w:t>
            </w:r>
          </w:p>
        </w:tc>
      </w:tr>
      <w:tr>
        <w:trPr>
          <w:trHeight w:val="11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2772,0</w:t>
            </w:r>
          </w:p>
        </w:tc>
      </w:tr>
      <w:tr>
        <w:trPr>
          <w:trHeight w:val="4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</w:p>
        </w:tc>
      </w:tr>
      <w:tr>
        <w:trPr>
          <w:trHeight w:val="11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7615,0</w:t>
            </w:r>
          </w:p>
        </w:tc>
      </w:tr>
      <w:tr>
        <w:trPr>
          <w:trHeight w:val="114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4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34142,0</w:t>
            </w:r>
          </w:p>
        </w:tc>
      </w:tr>
      <w:tr>
        <w:trPr>
          <w:trHeight w:val="7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7223,0</w:t>
            </w:r>
          </w:p>
        </w:tc>
      </w:tr>
      <w:tr>
        <w:trPr>
          <w:trHeight w:val="12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7194,0</w:t>
            </w:r>
          </w:p>
        </w:tc>
      </w:tr>
      <w:tr>
        <w:trPr>
          <w:trHeight w:val="4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23233,0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1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4916,0</w:t>
            </w:r>
          </w:p>
        </w:tc>
      </w:tr>
      <w:tr>
        <w:trPr>
          <w:trHeight w:val="10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32614,0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70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1793,0</w:t>
            </w:r>
          </w:p>
        </w:tc>
      </w:tr>
      <w:tr>
        <w:trPr>
          <w:trHeight w:val="11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19271,0</w:t>
            </w:r>
          </w:p>
        </w:tc>
      </w:tr>
      <w:tr>
        <w:trPr>
          <w:trHeight w:val="15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12088,0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</w:tr>
      <w:tr>
        <w:trPr>
          <w:trHeight w:val="76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7169,0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75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580,1</w:t>
            </w:r>
          </w:p>
        </w:tc>
      </w:tr>
      <w:tr>
        <w:trPr>
          <w:trHeight w:val="30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11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112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78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10386,0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72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1659,0</w:t>
            </w:r>
          </w:p>
        </w:tc>
      </w:tr>
      <w:tr>
        <w:trPr>
          <w:trHeight w:val="3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-9307,1</w:t>
            </w:r>
          </w:p>
        </w:tc>
      </w:tr>
      <w:tr>
        <w:trPr>
          <w:trHeight w:val="73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