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45746" w14:textId="b9457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27 декабря 2013 года № 173 "О районном бюджете Наурзумского района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20 мая 2014 года № 223. Зарегистрировано Департаментом юстиции Костанайской области 27 мая 2014 года № 4752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Наурзумский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от 27 декабря 2013 года 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Наурзумского района на 2014-2016 годы" (зарегистрировано в Реестре государственной регистрации нормативных правовых актов за № 4389, опубликовано 23 января 2014 года в газете "Науырзым тынысы")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Наурзумского района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1383615,3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166567,0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6433,0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1210615,3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1410380,9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8727,1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10386,1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1659,0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-35492,7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35492,7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10386,0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1659,0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26765,7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и.о. секретаря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А. Султанов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Наурзумского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Р. Будекенова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Наурзумского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Н. Дехтярева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мая 2014 года № 223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 № 173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Наурзумского района</w:t>
      </w:r>
      <w:r>
        <w:br/>
      </w:r>
      <w:r>
        <w:rPr>
          <w:rFonts w:ascii="Times New Roman"/>
          <w:b/>
          <w:i w:val="false"/>
          <w:color w:val="000000"/>
        </w:rPr>
        <w:t>
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33"/>
        <w:gridCol w:w="553"/>
        <w:gridCol w:w="493"/>
        <w:gridCol w:w="7673"/>
        <w:gridCol w:w="205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1383615,3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166567,0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72897,0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72897,0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63978,0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63978,0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24948,0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6528,0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10186,0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7136,0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558,0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1302,0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1780,0</w:t>
            </w:r>
          </w:p>
        </w:tc>
      </w:tr>
      <w:tr>
        <w:trPr>
          <w:trHeight w:val="12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6433,0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743,0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государственой 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743,0</w:t>
            </w:r>
          </w:p>
        </w:tc>
      </w:tr>
      <w:tr>
        <w:trPr>
          <w:trHeight w:val="10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10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1210615,3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1210615,3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1210615,3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73"/>
        <w:gridCol w:w="733"/>
        <w:gridCol w:w="733"/>
        <w:gridCol w:w="7213"/>
        <w:gridCol w:w="20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1410380,9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179113,1</w:t>
            </w:r>
          </w:p>
        </w:tc>
      </w:tr>
      <w:tr>
        <w:trPr>
          <w:trHeight w:val="9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153421,1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11988,9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11653,9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65079,5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64561,5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76352,7</w:t>
            </w:r>
          </w:p>
        </w:tc>
      </w:tr>
      <w:tr>
        <w:trPr>
          <w:trHeight w:val="9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72990,7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15381,5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15381,5</w:t>
            </w:r>
          </w:p>
        </w:tc>
      </w:tr>
      <w:tr>
        <w:trPr>
          <w:trHeight w:val="12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12941,5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88,2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2351,8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10310,5</w:t>
            </w:r>
          </w:p>
        </w:tc>
      </w:tr>
      <w:tr>
        <w:trPr>
          <w:trHeight w:val="9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10310,5</w:t>
            </w:r>
          </w:p>
        </w:tc>
      </w:tr>
      <w:tr>
        <w:trPr>
          <w:trHeight w:val="16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10310,5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1836,0</w:t>
            </w:r>
          </w:p>
        </w:tc>
      </w:tr>
      <w:tr>
        <w:trPr>
          <w:trHeight w:val="6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702904,4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80104,0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80104,0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69243,0</w:t>
            </w:r>
          </w:p>
        </w:tc>
      </w:tr>
      <w:tr>
        <w:trPr>
          <w:trHeight w:val="6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10861,0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563071,0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563071,0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554324,0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8747,0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59729,4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59729,4</w:t>
            </w:r>
          </w:p>
        </w:tc>
      </w:tr>
      <w:tr>
        <w:trPr>
          <w:trHeight w:val="6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6629,4</w:t>
            </w:r>
          </w:p>
        </w:tc>
      </w:tr>
      <w:tr>
        <w:trPr>
          <w:trHeight w:val="12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12900,0</w:t>
            </w:r>
          </w:p>
        </w:tc>
      </w:tr>
      <w:tr>
        <w:trPr>
          <w:trHeight w:val="12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4557,0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35643,0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82699,8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68649,6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68649,6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14794,0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10117,0</w:t>
            </w:r>
          </w:p>
        </w:tc>
      </w:tr>
      <w:tr>
        <w:trPr>
          <w:trHeight w:val="10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8152,3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356,0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9531,3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25085,0</w:t>
            </w:r>
          </w:p>
        </w:tc>
      </w:tr>
      <w:tr>
        <w:trPr>
          <w:trHeight w:val="16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14050,2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13473,2</w:t>
            </w:r>
          </w:p>
        </w:tc>
      </w:tr>
      <w:tr>
        <w:trPr>
          <w:trHeight w:val="9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12814,2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9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199572,0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8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188889,0</w:t>
            </w:r>
          </w:p>
        </w:tc>
      </w:tr>
      <w:tr>
        <w:trPr>
          <w:trHeight w:val="9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188889,0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188889,0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9683,0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9683,0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4890,0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2030,0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2763,0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111606,2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46511,0</w:t>
            </w:r>
          </w:p>
        </w:tc>
      </w:tr>
      <w:tr>
        <w:trPr>
          <w:trHeight w:val="8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46511,0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46511,0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10049,9</w:t>
            </w:r>
          </w:p>
        </w:tc>
      </w:tr>
      <w:tr>
        <w:trPr>
          <w:trHeight w:val="6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10049,9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5175,9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1879,0</w:t>
            </w:r>
          </w:p>
        </w:tc>
      </w:tr>
      <w:tr>
        <w:trPr>
          <w:trHeight w:val="10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32278,0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30994,0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26925,0</w:t>
            </w:r>
          </w:p>
        </w:tc>
      </w:tr>
      <w:tr>
        <w:trPr>
          <w:trHeight w:val="6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4069,0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1284,0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856,0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22767,3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12928,6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8764,6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4164,0</w:t>
            </w:r>
          </w:p>
        </w:tc>
      </w:tr>
      <w:tr>
        <w:trPr>
          <w:trHeight w:val="6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9838,7</w:t>
            </w:r>
          </w:p>
        </w:tc>
      </w:tr>
      <w:tr>
        <w:trPr>
          <w:trHeight w:val="13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6814,7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12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#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66073,9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22155,7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11823,3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11823,3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7560,4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4868,4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2090,0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336,0</w:t>
            </w:r>
          </w:p>
        </w:tc>
      </w:tr>
      <w:tr>
        <w:trPr>
          <w:trHeight w:val="9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2772,0</w:t>
            </w:r>
          </w:p>
        </w:tc>
      </w:tr>
      <w:tr>
        <w:trPr>
          <w:trHeight w:val="6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9776,2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9776,2</w:t>
            </w:r>
          </w:p>
        </w:tc>
      </w:tr>
      <w:tr>
        <w:trPr>
          <w:trHeight w:val="9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7628,2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2148,0</w:t>
            </w:r>
          </w:p>
        </w:tc>
      </w:tr>
      <w:tr>
        <w:trPr>
          <w:trHeight w:val="9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34142,0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34142,0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34142,0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#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7195,5</w:t>
            </w:r>
          </w:p>
        </w:tc>
      </w:tr>
      <w:tr>
        <w:trPr>
          <w:trHeight w:val="6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7195,5</w:t>
            </w:r>
          </w:p>
        </w:tc>
      </w:tr>
      <w:tr>
        <w:trPr>
          <w:trHeight w:val="9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7195,5</w:t>
            </w:r>
          </w:p>
        </w:tc>
      </w:tr>
      <w:tr>
        <w:trPr>
          <w:trHeight w:val="10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7166,5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#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23233,0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23233,0</w:t>
            </w:r>
          </w:p>
        </w:tc>
      </w:tr>
      <w:tr>
        <w:trPr>
          <w:trHeight w:val="6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4916,0</w:t>
            </w:r>
          </w:p>
        </w:tc>
      </w:tr>
      <w:tr>
        <w:trPr>
          <w:trHeight w:val="10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4916,0</w:t>
            </w:r>
          </w:p>
        </w:tc>
      </w:tr>
      <w:tr>
        <w:trPr>
          <w:trHeight w:val="10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18317,0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18317,0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#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34052,9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34052,9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11550,0</w:t>
            </w:r>
          </w:p>
        </w:tc>
      </w:tr>
      <w:tr>
        <w:trPr>
          <w:trHeight w:val="10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11550,0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1793,0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1793,0</w:t>
            </w:r>
          </w:p>
        </w:tc>
      </w:tr>
      <w:tr>
        <w:trPr>
          <w:trHeight w:val="10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20709,9</w:t>
            </w:r>
          </w:p>
        </w:tc>
      </w:tr>
      <w:tr>
        <w:trPr>
          <w:trHeight w:val="13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11894,9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8801,0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#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580,1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580,1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580,1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580,1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8727,1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10386,1</w:t>
            </w:r>
          </w:p>
        </w:tc>
      </w:tr>
      <w:tr>
        <w:trPr>
          <w:trHeight w:val="13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#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10386,1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10386,1</w:t>
            </w:r>
          </w:p>
        </w:tc>
      </w:tr>
      <w:tr>
        <w:trPr>
          <w:trHeight w:val="8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10386,1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10386,1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-35492,7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