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405ef" w14:textId="59405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коммунального жилищного фонда в государственном арендном доме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11 мая 2014 года № 134. Зарегистрировано Департаментом юстиции Костанайской области 2 июня 2014 года № 4779. Утратило силу постановлением акимата Наурзумского района Костанайской области от 12 июля 2018 года № 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Наурзумского района Костанайской области от 12.07.2018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26 августа 2011 года № 306 "Об утверждении Методики расчета размера платы за пользование жилищем из государственного жилищного фонда",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 платы за пользование жилищем из коммунального жилищного фонда в восемнадцати квартирном арендном доме, находящемся по адресу: село Караменды, улица Мешитбай Сугурулы, дом № 1 "А", в размере 100 (сто) тенге за один квадратный метр общей площади в месяц.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Исмаилова А.Т.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Даиров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