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67e6" w14:textId="1976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Раздольное Наурзумского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4 июня 2014 года № 201. Зарегистрировано Департаментом юстиции Костанайской области 3 июля 2014 года № 4918. Утратило силу постановлением акимата Наурзумского района Костанайской области от 30 мая 2016 года №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Наурзумского района Костанайской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Раздольное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села Раздольное Наурзумского района" провести государственную регистрацию в органах юстиции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десяти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2014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Раздольное</w:t>
      </w:r>
      <w:r>
        <w:br/>
      </w:r>
      <w:r>
        <w:rPr>
          <w:rFonts w:ascii="Times New Roman"/>
          <w:b/>
          <w:i w:val="false"/>
          <w:color w:val="000000"/>
        </w:rPr>
        <w:t>Наурзумского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Раздольное Наурзумского района" является государственным органом Республики Казахстан, осуществляющим информационно - аналитическое, организационно - правовое и материально - 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Раздольное Наурзумского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Раздольное Наурзумского района"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Раздольное Наурзумского района"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Раздольное Наурзумского района"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Раздольное Наурзумского района"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Раздольное Наурзумского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111406, Республика Казахстан, Костанайская область, Наурзумский район, село Раздольное, улица Баймагамбетова,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села Раздольное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Раздольное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Раздольное Наурзумского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Раздольное Наурзумского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Раздольное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Раздольное Наурзумского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Миссией государственного учреждения "Аппарат акима села Раздольное Наурзумского района" является информационно - аналитическое, организационно - правовое и материально - 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 - экономического развития Республики Казахстан, осуществление основных направлений государственной социально - 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 - 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 - аналитические: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сбора, обработки информации и обеспечение акима села информационно - аналитическими материалами по социально - 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освещение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анализа состояния и исполнительной дисциплины в государственном учреждении "Аппарат акима села Раздольное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Организационно – правовые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планирование работы государственного учреждения "Аппарат акима села Раздольное Наурзумского района", проведение совещаний, семинаров и других мероприятий, организация и их подготовки и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контроля за проведением актов и поручений Президента Республики Казахстан, Правительства Республики Казахстан, акима области, акима района и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подготовки и переподготовки государственных служащих государственного учреждения "Аппарат акима села Раздольное Наурзумского района", проведение правового всеобуча;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в соответствии с планами делопроизводства в государственном учреждении "Аппарат акима села Раздольное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рассмотрение служебных документов и обращения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государственного учреждения "Аппарат акима села Раздольное Наурзумского района"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села Раздольное Наурзумского района"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государственного учреждения "Аппарат акима села Раздольное Наурзумского района" осуществляется акимом села, который несет персональную ответственность за выполнение возложенных задач на государственное учреждение "Аппарат акима села Раздольное Наурзумского района"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Аким села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Полномочия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села Раздольное Наурзумского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"Аппарат акима села Раздольное Наурзумского района" и несет персональную ответственность за выполнение возложенных на государственное учреждение "Аппарат акима села Раздольное Наурзумского района"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Раздольное Наурзумского района", предложения по структуре и штатной численности государственного учреждения "Аппарат акима села Раздольное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устанавливает внутренний трудовой распорядок в государственное учреждение "Аппарат акима села Раздольное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обязанности и полномочия работников государственного учреждения "Аппарат акима села Раздольное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решения по другим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законодательством порядке налагает дисциплинарные взыскания на сотрудников государственного учреждения "Аппарат акима села Раздольное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подписывает распоряжения, обязательные для исполнения работниками государственного учреждения "Аппарат акима села Раздольное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ежемесячно своевременно представляет отчеты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села Раздольное Наурзумского района"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проектов, программ и нормативных правовых актов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полномочия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другие функции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Государственное учреждение "Аппарат акима села Раздольное Наурзумского района" возглавляется акимом,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Исполнение полномочии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Раздольное Наурзумского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Раздольное Наурзумского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Раздольное Наурзумского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Раздольное Наурзумского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села Раздольное Наурзумского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