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1107" w14:textId="55e1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17 марта 2014 года № 65 "Об организации общественных работ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6 августа 2014 года № 233. Зарегистрировано Департаментом юстиции Костанайской области 27 августа 2014 года № 5046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Наурзумского района от 17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2014 год" (зарегистрировано в Реестре государственной регистрации нормативных правовых актов под № 4597, опубликовано 19 мая 2014 года в газете "Науырзым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233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2014 года № 65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 оплаты труда безработных,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общественных работах и источник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5063"/>
        <w:gridCol w:w="3645"/>
        <w:gridCol w:w="2701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"Наурзум сервис" акимата Наурзумского района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Караменды,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Буревестник,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Раздольное,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Уленды,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Шолаксай,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Шили,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Кожа,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Дамды,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благоустройству, озеленению и уходу за зелеными насаждениями и клумбами на территории села Мереке, не требующей предварительной профессиональной подготовки работника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703"/>
        <w:gridCol w:w="3343"/>
        <w:gridCol w:w="2553"/>
        <w:gridCol w:w="2619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"Наурзум сервис" акимата Наурзумского района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предусмотренные трудовым 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Наурзумского района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