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2f58" w14:textId="8022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Буревестнинского сельского округа Наурзумского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ноября 2014 года № 253. Зарегистрировано департаментюм юстиции Костанайской области 25 декабря 2014 года № 5251. Утратило силу решением маслихата Наурзумского района Костанайской области от 27 ноября 2017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Буревестнинского сельского округа Наурзумского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Буревестнинского сельского округа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Алдажуманова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2014 года № 253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Буревестнинского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684"/>
        <w:gridCol w:w="616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Буревестнинского сельского округа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Буревестник Буревестнинского сельского округа Наурзумского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Акбулак Буревестнинского сельского округа Наурзумского района Костанайской области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2014 года № 253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Буревестнинского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Наурзумского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Буревестнинского сельского округа Наурзумского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Буревестнинского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Буревестнинского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Буревестнинского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Наурзумского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Буревестнинского сельского округа организуется акимом Буревестнинского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Буревестнинского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Буревестнинского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Буревестнинского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Буревестнинского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Наурзумским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Буревестнинского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Буревестнинского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