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e9cc" w14:textId="9a7e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133 "О районном бюджете Сарыкольского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апреля 2014 года № 163. Зарегистрировано Департаментом юстиции Костанайской области 6 мая 2014 года № 4675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133 "О районном бюджете Сарыкольского района на 2014-2016 годы" (зарегистрировано в Реестре государственной регистрации нормативных правовых актов за № 4391, опубликовано 30 января 2014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2014-2016 годы согласно приложениям 1, 2 и 3-соответственно,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3 228 430,6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485 260,0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2 719 559,6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3 252 266,8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28 534,0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33 754,0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-52 370,2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52 370,2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Т. Жаугаштин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Голодный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Лысяк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"30" апреля 2014 года № 163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"27" декабря 2013 года № 133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53"/>
        <w:gridCol w:w="374"/>
        <w:gridCol w:w="241"/>
        <w:gridCol w:w="7353"/>
        <w:gridCol w:w="25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3228430,6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485260,0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2719559,6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2719559,6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2719559,6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41"/>
        <w:gridCol w:w="693"/>
        <w:gridCol w:w="753"/>
        <w:gridCol w:w="6593"/>
        <w:gridCol w:w="25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3252266,8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218244,0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68327,0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1249401,0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53118,0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52352,0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1119350,0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1118047,0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1091635,0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103827,6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80590,6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80590,6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19808,6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22412,0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996072,0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900942,0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888889,0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888889,0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390014,3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234216,0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6404,3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28885,0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-52370,2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52370,2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