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dab1" w14:textId="ce0d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Сорочинского сельского округа Сарыкольского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28 марта 2014 года № 153. Зарегистрировано Департаментом юстиции Костанайской области 6 мая 2014 года № 4676. Утратило силу решением маслихата Сарыкольского района Костанайской области от 25 сентября 2023 года № 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25.09.2023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Сарыкольского района Костанайской области от 18.02.2022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Сорочинского сельского округа Сарыкольского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Сорочинского сельского округа Сарыкольского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на казахском языке изложен в новой редакции, текст на русском языке не изменяется решением маслихата Сарыкольского района Костанайской области от 10.04.2018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Сорочинского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Сарыкольского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Ж. Сабирбаев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сходах местного сообщества Сорочинского сельского округа Сарыкольского района Костанайской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Сарыкольского района Костанайской области от 18.02.2022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Сорочинского сельского округа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Сорочинка Сорочинского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Крыловка Сорочинского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Мелитополь Сорочинского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Островное Сорочинского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Караоба Сорочинского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Новое Сорочинского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Сорочинского сельского округа Сарыкольского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маслихата Сарыкольского района Костанайской области от 18.02.2022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Сорочинского сельского округа Сарыкольского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Сорочинского сельского округа.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Сорочинского сельского округа.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Сорочинского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Сорочинского сельского округа.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Сорочинского сельского округа или уполномоченным им лицом.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Сорочинского сельского округа или уполномоченное им лицо.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Сорочинского сельского округа.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