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9fcf" w14:textId="6be9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Севастопольского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182. Зарегистрировано Департаментом юстиции Костанайской области 21 июля 2014 года № 4946.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Севастопольского сельского округа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маслихата Сарыкольского района Костанайской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Севастопольского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акима Севастопольского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Сарыкольского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Жиентаева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Севастопольского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Севастопольского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Севастополь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Дубинка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Ленинградское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Вишневка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Севастопольского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Севастопольского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Севастопольского сельского округа.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Севастопольского сельского округа.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Севастопольского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Севастопольского сельского округа.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Севастопольского сельского округа или уполномоченным им лицом.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Севастопольского сельского округа или уполномоченное им лицо.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Севастопольского сельского округа.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