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3a37" w14:textId="3e33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Тимирязевского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184. Зарегистрировано Департаментом юстиции Костанайской области 21 июля 2014 года № 4948. Утратило силу решением маслихата Сарыкольского района Костанайской области от 17 сентября 2019 года № 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Тимирязевского сельского округа Сарыкольского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Тимирязевского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3"/>
        <w:gridCol w:w="917"/>
      </w:tblGrid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Жаугаштин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Карашулаков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Тимирязевского сельского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Сарыкольского района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Е. Калиев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2014 года № 184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сходах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Тимирязевского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Тимирязевского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Тимирязево Тимирязевского сельского округа Сарыкольского района Костанайской области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Павлыш-Спасский Тимирязевского сельского округа Сарыкольского района Костанайской области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2014 года № 184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Тимирязевского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Тимирязевского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Тимирязевского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Тимирязевского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Тимирязевского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Тимирязевского сельского округа организуется акимом Тимирязевского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Тимирязевского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Тимирязевского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Тимирязевского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Тимирязевского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Тимирязевского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Тимирязевского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