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eee9" w14:textId="95be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поселка для участия в сходах местного сообщества поселка Сарыколь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8 августа 2014 года № 202. Зарегистрировано Департаментом юстиции Костанайской области 19 августа 2014 года № 5017. Утратило силу решением маслихата Сарыкольского района Костанайской области от 25 сентября 2023 года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решения маслихата Сарыкольского района Костанайской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изложен в новой редакции на государственном языке, текст на русском языке не меняется, решением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поселка Сарыколь Сарыкольского района Костанайской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казахском языке, текст на русском языке не изменяется решением маслихата Сарыкольского района Костанайской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поселка для участия в сходах местного сообщества поселка Сарыколь Сарыкольского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Сарыкольского района Костанайской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Карашулаков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 Сарыколь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С. Каппасов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поселка Сарыколь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поселка Сарыколь Сарыкольского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поселка Сарыколь.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поселка, в границах которой осуществляется местное самоуправление, формируются и функционируют его органы;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поселка в избрании представителей для участия в сходе местного сообщества.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 подразделяется на участки (улицы).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 Сарыколь.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 Сарыколь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поселка организуется акимом поселка Сарыколь.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на данной улице и имеющих право в нем участвовать.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 Сарыколь или уполномоченным им лицом.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 Сарыколь или уполномоченное им лицо.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поселка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Сарыколь.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2014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поселка для участия в сходах местного сообщества поселка Сарыколь Сарыкольского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Сарыкольского района Костанайской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поселка Сарыколь Сарыкольского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поселка Сарыколь Сарыкольского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