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492d" w14:textId="62d4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Чеховского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203. Зарегистрировано Департаментом юстиции Костанайской области 19 августа 2014 года № 5018. Утратило силу решением маслихата Сарыкольского района Костанайской области от 13 января 2020 года № 312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Чеховского сельского округа Сарыкольского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Чеховского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16"/>
        <w:gridCol w:w="284"/>
      </w:tblGrid>
      <w:tr>
        <w:trPr>
          <w:trHeight w:val="30" w:hRule="atLeast"/>
        </w:trPr>
        <w:tc>
          <w:tcPr>
            <w:tcW w:w="12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Чеховского сельского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Сарыкольского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М.Кулубеков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Карашулаков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Сарыкольского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августа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203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Чеховского сельского округа Сарыкольского района Костанайской области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Чеховского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Чеховского сельского округа.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Чеховского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Раздельный сход созывается акимом Чеховского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раздельного схода в пределах сел Чеховского сельского округа организуется акимом Чеховского сельского округа.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 открытием раздельного схода проводится регистрация присутствующих жителей Чеховского сельского округа, имеющих право в нем участвовать.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открывается акимом Чеховского сельского округа или уполномоченным им лицом.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Чеховского сельского округа или уполномоченное им лицо.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Кандидатуры представителей жителей сел Чеховского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Чеховского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раздельном сходе ведется протокол, который подписывается председателем и секретарем и передается в аппарат акима Чеховского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Сарыкольского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августа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203</w:t>
                  </w:r>
                </w:p>
              </w:tc>
            </w:tr>
          </w:tbl>
          <w:p/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Чеховского сельского округа Сарыкольского района Костанайской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5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Чеховского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Анновка Чеховского сельского округа Сарыкольского района Костанайской области</w:t>
            </w:r>
          </w:p>
          <w:bookmarkEnd w:id="2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Урожайное Чеховского сельского округа Сарыкольского района Костанайской области</w:t>
            </w:r>
          </w:p>
          <w:bookmarkEnd w:id="2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Акчакуль Чеховского сельского округа Сарыкольского района Костанайской области</w:t>
            </w:r>
          </w:p>
          <w:bookmarkEnd w:id="2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