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4b03" w14:textId="eb64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133 "О районном бюджете Сарыкольского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11 ноября 2014 года № 208. Зарегистрировано Департаментом юстиции Костанайской области 18 ноября 2014 года № 5156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133 "О районном бюджете Сарыкольского района на 2014-2016 годы" (зарегистрировано в Реестре государственной регистрации нормативных правовых актов за № 4391, опубликовано 30 января 2014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2014-2016 годы согласно приложениям 1, 2 и 3-соответственно,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3 221 647,4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512 320,0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7 562,0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2 697 776,4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3 245 483,6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33 220,3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38 440,3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-57 056,5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57 056,5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Б. Шокаева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Карашулаков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2014 года № 208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133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633"/>
        <w:gridCol w:w="633"/>
        <w:gridCol w:w="7373"/>
        <w:gridCol w:w="23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3221647,4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512320,0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2697776,4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2697776,4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2697776,4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13"/>
        <w:gridCol w:w="653"/>
        <w:gridCol w:w="733"/>
        <w:gridCol w:w="659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3245483,6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211265,7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189772,7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12048,7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12048,7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65788,5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65318,5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111935,5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111755,5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12973,0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12938,0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1263668,6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108697,0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108697,0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53562,0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55135,0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1124967,6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1123714,6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1097302,6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26412,0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96339,6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73807,6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73807,6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14108,6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22873,0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22532,0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978137,8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12661,6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12661,6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899177,2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887124,2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887124,2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66299,0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66299,0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392056,3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75867,0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75867,0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75867,0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235213,7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20798,7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214415,0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214415,0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58469,0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51719,0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22506,6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15777,3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8059,3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6729,3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5804,3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70674,3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29307,3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13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180443,0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180443,0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34798,0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30009,0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33220,3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-57056,5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57056,5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2014 года № 208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133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413"/>
        <w:gridCol w:w="2533"/>
        <w:gridCol w:w="5313"/>
      </w:tblGrid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- администратор программ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Сарыколь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04-1-123-041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57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Чеховского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5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Сорочинского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8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Тимирязевского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64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Тагильского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64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Севастопольского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67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Маяк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04-1-123-041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87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17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Ленинградского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8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81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Златоустовского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78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75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Барвиновского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76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Подольского сельского округа акимата Сарыкольского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04-1-123-041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