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290e" w14:textId="cd22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2013 года № 167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4 мая 2014 года № 202. Зарегистрировано Департаментом юстиции Костанайской области 12 мая 2014 года № 4689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167 "О районном бюджете на 2014-2016 годы" (зарегистрировано в Реестре государственной регистрации нормативных правовых актов под № 4393, опубликовано 9 января 2014 года в газете "Маяк")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2 836 002,8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1 456 506,0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5 262,0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5 320,0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1 368 914,8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2 874 302,6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36 198,1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47 306,1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-112 497,9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112 497,9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финансируемого из местного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целевого трансферта на развитие на увеличение уставных капиталов специализированных уполномоченных организаций.";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2014 год предусмотрено поступление средств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текущего трансферта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Тарановского района на 2014 год в сумме 1 460,0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тридцать восьмой,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Даданова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Ересько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202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833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2 836 002,8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1 456 506,0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477 205,0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477 205,0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428 264,0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120 794,0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96 877,0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1 368 914,8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1 368 914,8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1 368 914,8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6813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2 874 302,6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257 030,2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225 195,8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69 792,0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141 426,8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141 426,8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27 139,4</w:t>
            </w:r>
          </w:p>
        </w:tc>
      </w:tr>
      <w:tr>
        <w:trPr>
          <w:trHeight w:val="11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1 357 344,6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126 886,0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110 338,0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70 524,0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1 168 656,8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1 168 425,8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1 147 513,8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61 801,8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61 801,8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7 774,6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9 467,0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28 938,2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117 670,8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93 300,8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93 300,8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17 259,8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14 941,0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23 545,0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802 795,0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39 563,0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26 032,0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709 032,0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696 701,0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696 701,0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53 934,0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45 434,0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152 863,4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17 357,4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17 357,4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6 011,4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50 047,0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5 715,0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80 328,8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41 367,0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15 304,4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15 304,4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8 332,6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6 572,8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6 572,8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11 814,8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11 814,8</w:t>
            </w:r>
          </w:p>
        </w:tc>
      </w:tr>
      <w:tr>
        <w:trPr>
          <w:trHeight w:val="15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43 321,6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7 635,8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7 135,8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35 685,8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25 311,0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8 914,8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8 381,8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36 198,1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47 306,1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47 306,1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47 306,1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47 306,1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47 306,1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-112 497,9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112 497,9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202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133"/>
        <w:gridCol w:w="1813"/>
        <w:gridCol w:w="1633"/>
        <w:gridCol w:w="1653"/>
        <w:gridCol w:w="1453"/>
        <w:gridCol w:w="1673"/>
      </w:tblGrid>
      <w:tr>
        <w:trPr>
          <w:trHeight w:val="2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141426,8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1495"/>
        <w:gridCol w:w="1865"/>
        <w:gridCol w:w="2018"/>
        <w:gridCol w:w="1604"/>
        <w:gridCol w:w="1473"/>
        <w:gridCol w:w="1627"/>
      </w:tblGrid>
      <w:tr>
        <w:trPr>
          <w:trHeight w:val="24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</w:p>
        </w:tc>
      </w:tr>
      <w:tr>
        <w:trPr>
          <w:trHeight w:val="57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334024,8</w:t>
            </w:r>
          </w:p>
        </w:tc>
      </w:tr>
      <w:tr>
        <w:trPr>
          <w:trHeight w:val="30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14794,8</w:t>
            </w:r>
          </w:p>
        </w:tc>
      </w:tr>
      <w:tr>
        <w:trPr>
          <w:trHeight w:val="285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11766,2</w:t>
            </w:r>
          </w:p>
        </w:tc>
      </w:tr>
      <w:tr>
        <w:trPr>
          <w:trHeight w:val="30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8256,8</w:t>
            </w:r>
          </w:p>
        </w:tc>
      </w:tr>
      <w:tr>
        <w:trPr>
          <w:trHeight w:val="285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28921,0</w:t>
            </w:r>
          </w:p>
        </w:tc>
      </w:tr>
      <w:tr>
        <w:trPr>
          <w:trHeight w:val="3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10046,0</w:t>
            </w:r>
          </w:p>
        </w:tc>
      </w:tr>
      <w:tr>
        <w:trPr>
          <w:trHeight w:val="285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8925,2</w:t>
            </w:r>
          </w:p>
        </w:tc>
      </w:tr>
      <w:tr>
        <w:trPr>
          <w:trHeight w:val="285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39977,6</w:t>
            </w:r>
          </w:p>
        </w:tc>
      </w:tr>
      <w:tr>
        <w:trPr>
          <w:trHeight w:val="30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10763,4</w:t>
            </w:r>
          </w:p>
        </w:tc>
      </w:tr>
      <w:tr>
        <w:trPr>
          <w:trHeight w:val="285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18158,4</w:t>
            </w:r>
          </w:p>
        </w:tc>
      </w:tr>
      <w:tr>
        <w:trPr>
          <w:trHeight w:val="36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11640,2</w:t>
            </w:r>
          </w:p>
        </w:tc>
      </w:tr>
      <w:tr>
        <w:trPr>
          <w:trHeight w:val="285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83970,2</w:t>
            </w:r>
          </w:p>
        </w:tc>
      </w:tr>
      <w:tr>
        <w:trPr>
          <w:trHeight w:val="30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9237,2</w:t>
            </w:r>
          </w:p>
        </w:tc>
      </w:tr>
      <w:tr>
        <w:trPr>
          <w:trHeight w:val="30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