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3018" w14:textId="79830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села Юбилейное от 17 ноября 2011 года № 1 "О присвоении наименований улицам села Юбилейное"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Юбилейное Тарановского района Костанайской области от 24 апреля 2014 года № 1. Зарегистрировано Департаментом юстиции Костанайской области 3 июня 2014 года № 4788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аким села Юбилейное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села Юбилейное от 17 ноября 2011 года  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присвоении наименований улицам села Юбилейное" (зарегистрировано в Реестре государственной регистрации нормативных правовых актов под № 9-18-152, опубликовано 26 января 2012 года в районной газете "Маяк")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решения на государственном языке слова "селосының", "селосы" заменить соответственно словами "ауылының", "ауылы",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села Юбилейное                             К. Кубенов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