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8f52" w14:textId="8488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архитектуры, градостроительства и строительства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13 мая 2014 года № 145. Зарегистрировано Департаментом юстиции Костанайской области 13 июня 2014 года № 4837.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архитектуры, градостроительства и строительства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архитектуры, градостроительства и строительства акимата Тарановского района" известить регистрирующий орган о принятом решении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ГУ "Отдел архитектуры,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градостроительства и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С. Турткараев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архитектуры, градостроительства и строительства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архитектуры, градостроительства и строительства акимата Тарановского района" является государственным органом Республики Казахстан, осуществляющим государственные функции в сфере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Учредителем государственного учреждения "Отдел архитектуры, градостроительства и строительства акимата Тарановского района" является государство в лице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архитектуры, градостроительства и строительства акимата Тарановского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архитектуры, градостроительства и строительства акимата Тарановского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архитектуры, градостроительства и строительства акимата Тарановского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архитектуры, градостроительства и строительства акимата Тарановского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архитектуры, градостроительства и строительства акимата Тарановского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архитектуры, градостроительства и строительства акимата Тарановского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архитектуры, градостроительства и строительства акимата Тарановского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111700, Республика Казахстан, Костанайская область, Тарановский район, село Тарановское, улица Калинина,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"Таран ауданы әкімдігінің сәулет, қала құрылысы және құрылыс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государственное учреждение "Отдел архитектуры, градостроительства и строительства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архитектуры, градостроительства и строительства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архитектуры, градостроительства и строительства акимата Тарановского района"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архитектуры, градостроительства и строительства акимата Тарановского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архитектуры, градостроительства и строительства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архитектуры, градостроительства и строительства акимата Тарановского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архитектуры, градостроительства и строительства акимата Тарановского района" является осуществление функций государственного управления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 в области архитектуры, градостроительства и 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в пределах своей компетенции государственного регулирования архитектурной, градостроительной и 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повышение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мониторинга законодательства на предмет выявления и/или исключения государственных услуг, изменения наименования государственных услуг, входящих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формирования социальной, инженерной инфраструктуры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государственных закупок по направлениям, входящим в компетенцию, участие в строительстве и реконструкции объектов производственного, жилищного назначения и объектов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ведение мониторинга строящихся (намечаемых к строительству)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работы по ведению государственного градостроительного кадастра базового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выдача архитектурно-планировочных заданий;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5) исключен постановлением акимата Тарановского района Костанайской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выдача разрешений на размещение объектов наружной (визуальной) рекламы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выдача справок по определению адреса объектов недвижимости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проведение анализа, корректировки и содействия реализации приоритетных программ развития строительства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контроля за ходом строительства и реконструкции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содействие в развитии конкурентного рынка в сфере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принятие участия в проведении тендеров на строительство и реконструкцию объектов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приема выполненных работ по строительству и реконструкции объектов в соответствии с нормативно-технической и проектной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обеспечение эффективного расходования бюджетных средств и материальных ценностей согласно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подготовка заявок и справок на внесение изменений в планы финансирования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контроль своевременного перечисления денежных средств по заключенным гражданско-правовым сделкам;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разработка планов мероприятий по реализации региональных программ, поручений вышестоящих государственных органов,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подготовка оперативной информации, справок, отчетов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прогнозирование данных развития инженерно-коммуникационной инфраструктуры, строительство объектов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работа по обращениям физических и юридических лиц и формирование отчета формы 1-ОЛ "</w:t>
      </w:r>
      <w:r>
        <w:rPr>
          <w:rFonts w:ascii="Times New Roman"/>
          <w:b w:val="false"/>
          <w:i w:val="false"/>
          <w:color w:val="000000"/>
          <w:sz w:val="28"/>
        </w:rPr>
        <w:t>О рассмотрении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осуществление иных функции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решение других вопросов в сфере архитектурной, градостроительной и строительной деятельности в пределах полномочий, установленных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изменением, внесенным постановлением акимата Тарановского района Костанайской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вести учет и контроль за прохождением, исполнением поступающих в государственное учреждение "Отдел архитектуры, градостроительства и строительства акимата Тарановского района" документов, подготовка информации о ходе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у всех субъектов в сфере архитектурной, градостроительной и строительной деятельности документы, заключения, справочные и иные материалы, необходимые для осуществления функций, возложенных на государственное учреждение "Отдел архитектуры, градостроительства и строительства акимата Тарановского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обеспечить доступность регламентов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обеспечить информированность потребителей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рассматривать жалобы и предложения потребителей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запрашивать и получать в установленном порядке от учреждений, организаций, предприятий,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на отдел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издавать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вносить на рассмотрение акима, акимата района и районного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заключать договора на производство работ по строительству, реконструкции объектов Тарановского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производить анализ деятельности учреждений, предприятий и организаций по вопросам, входящим в компетенцию отдела, давать необходимые предложения об улучшении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созывать по согласованию с курирующим заместителем акима района совещания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проводить переговоры и подписывать соглашения, иные юридические акты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привлекать специалистов предприятий, организаций, общественных формирований района, по согласованию с их руководителем, для проведения проверок, экспертиз, участия в конкурсных комиссиях;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архитектуры, градостроительства и строительства акимата Тарановского района"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учреждения, продолжительность рабочего времени и трудовые отношения регулируются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архитектуры, градостроительства и строительства акимата Тарановского района" назначается на должность и освобождается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архитектуры, градостроительства и строительства акимата Тарановского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"Отдел архитектуры, градостроительства и строительства акимата Тарановского района" и несет персональную ответственность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полномочия и обязанности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утверждает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указания, обязательные для исполнения работниками,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государственный орган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установленном законодательством порядке решает вопросы наложения дисциплинарных взысканий, поощрения и оказания материальной помощи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 в соответствии с законодательством Республики Казахстан по вопросам, отнесенным к его компетенции, и в соответствии с должностной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архитектуры, градостроительства и строительства акимата Тарановского района"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архитектуры, градостроительства и строительства акимата Тарановского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архитектуры, градостроительства и строительства акимата Тарановского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архитектуры, градостроительства и строительства акимата Тарановского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архитектуры, градостроительства и строительства акимата Тарановского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архитектуры, градостроительства и строительства акимата Тарановского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