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f087" w14:textId="889f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167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8 августа 2014 года № 228. Зарегистрировано Департаментом юстиции Костанайской области 13 августа 2014 года № 5002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 № 167 «О районном бюджете на 2014-2016 годы» (зарегистрировано в Реестре государственной регистрации нормативных правовых актов под 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января 2014 года в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2836007,1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1441506,0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6262,0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19320,0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1368919,1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2874306,8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35628,8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11108,2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-111928,5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111928,5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«2-1. Учесть, что в районном бюджете на 2014 год предусмотрен возврат целевых трансфертов и бюджетных кредитов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трансфертов, выделенных из республиканского бюджета в сумме 81,2 тысяч тенге, целевых трансфертов, выделенных из областного бюджета в сумме 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кредитов, выделенных из республиканского бюджета в сумме 569,2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сорок первой,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М. Гривко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Ересько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2014 года № 228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541"/>
        <w:gridCol w:w="585"/>
        <w:gridCol w:w="431"/>
        <w:gridCol w:w="7282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3"/>
        </w:tc>
      </w:tr>
      <w:tr>
        <w:trPr>
          <w:trHeight w:val="30" w:hRule="atLeast"/>
        </w:trPr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2 836 007,1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1 441 506,0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477 205,0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477 205,0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361 000,0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361 000,0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537 135,0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471 264,0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10 958,0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62 794,0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38 877,0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5 157,0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3 372,0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1 368 919,1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1 368 919,1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1 368 919,1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26"/>
        <w:gridCol w:w="774"/>
        <w:gridCol w:w="708"/>
        <w:gridCol w:w="6832"/>
        <w:gridCol w:w="25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2 874 306,8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255 369,7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222 638,9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140 253,9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140 253,9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5 742,5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1 391,1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1 391,1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1 391,1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1 364 939,6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117 933,0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78 119,0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1 165 986,3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1 165 755,3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1 144 843,3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64 472,3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64 472,3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31 642,7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117 670,8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93 300,8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93 300,8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17 259,8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795 474,7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30 199,6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29 765,6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26 025,6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707 873,3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12 331,0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695 542,3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695 542,3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57 401,8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45 601,8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8 567,8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152 456,4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43 542,0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35 158,0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23 894,0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80 116,8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15 192,4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15 192,4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11 136,6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8 072,6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44 208,2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7 135,8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36 572,4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23 939,3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23 939,3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1 419,6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1371,7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81,4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35 628,8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11 108,2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-111 928,5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111 928,5</w:t>
            </w:r>
          </w:p>
        </w:tc>
      </w:tr>
    </w:tbl>
    <w:bookmarkStart w:name="z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августа 2014 года № 228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167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района в городе, города районного значения,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109"/>
        <w:gridCol w:w="1440"/>
        <w:gridCol w:w="1434"/>
        <w:gridCol w:w="1415"/>
        <w:gridCol w:w="320"/>
        <w:gridCol w:w="1109"/>
        <w:gridCol w:w="1533"/>
        <w:gridCol w:w="1434"/>
        <w:gridCol w:w="1416"/>
      </w:tblGrid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37"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bookmarkEnd w:id="38"/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  <w:bookmarkEnd w:id="39"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bookmarkEnd w:id="4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140253,9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78119,0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11097,8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10011,2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7571,8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16134,0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8253,2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11073,6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9483,4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12703,4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17091,3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39257,0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17034,8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38862,0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200"/>
        <w:gridCol w:w="1512"/>
        <w:gridCol w:w="1409"/>
        <w:gridCol w:w="1389"/>
        <w:gridCol w:w="321"/>
        <w:gridCol w:w="1201"/>
        <w:gridCol w:w="1381"/>
        <w:gridCol w:w="1454"/>
        <w:gridCol w:w="1346"/>
      </w:tblGrid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56"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bookmarkEnd w:id="57"/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  <w:bookmarkEnd w:id="58"/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  <w:bookmarkEnd w:id="5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21066,0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9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3272,0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190"/>
        <w:gridCol w:w="1377"/>
        <w:gridCol w:w="1555"/>
        <w:gridCol w:w="1391"/>
        <w:gridCol w:w="306"/>
        <w:gridCol w:w="1191"/>
        <w:gridCol w:w="1245"/>
        <w:gridCol w:w="1556"/>
        <w:gridCol w:w="1436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4"/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75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  <w:bookmarkEnd w:id="76"/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  <w:bookmarkEnd w:id="77"/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  <w:bookmarkEnd w:id="7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7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8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9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0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11355,0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"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165"/>
        <w:gridCol w:w="1415"/>
        <w:gridCol w:w="1553"/>
        <w:gridCol w:w="1336"/>
        <w:gridCol w:w="305"/>
        <w:gridCol w:w="1167"/>
        <w:gridCol w:w="1281"/>
        <w:gridCol w:w="1599"/>
        <w:gridCol w:w="1426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9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ратору</w:t>
            </w:r>
          </w:p>
          <w:bookmarkEnd w:id="95"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  <w:bookmarkEnd w:id="96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регионов»</w:t>
            </w:r>
          </w:p>
          <w:bookmarkEnd w:id="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23939,3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1959,9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14654,7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11321,8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8256,8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29321,0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10146,0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8925,2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40082,6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17726,2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11385,2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92743,3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