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d6ac" w14:textId="98ad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Кайранкольского сельского округа Тарановского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22 июля 2014 года № 215. Зарегистрировано Департаментом юстиции Костанайской области 20 августа 2014 года № 5023. Утратило силу решением маслихата Тарановского района Костанайской области от 24 ноября 2017 года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24.11.2017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Кайранкольского сельского округа Тарановского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Кайранкольского сельского округа Тарановского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сороковой,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Кайранкольского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Садовников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2014 года 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жителей сел Кайранкольского сельского округа Тарановского</w:t>
      </w:r>
      <w:r>
        <w:br/>
      </w:r>
      <w:r>
        <w:rPr>
          <w:rFonts w:ascii="Times New Roman"/>
          <w:b/>
          <w:i w:val="false"/>
          <w:color w:val="000000"/>
        </w:rPr>
        <w:t>района Костанайской области для участия в сходе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(человек)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Достияр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Максут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2014 года 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Кайранкольского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Тарановского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Кайранкольского сельского округа Тарановского района Костанайской области (далее – сельский округ)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Тарановского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сельского округа организуется акимом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Тарановским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