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2e6a9" w14:textId="fe2e6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района от 13 мая 2014 года № 145 "Об утверждении положения государственного учреждения "Отдел архитектуры, градостроительства и строительства акимата Тарановского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22 октября 2014 года № 314. Зарегистрировано Департаментом юстиции Костанайской области 21 ноября 2014 года № 5166. Утратило силу постановлением акимата Тарановского района Костанайской области от 16 мая 2016 года № 160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Тарановского района Костанайской области от 16.05.2016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27 ноября 2000 года "Об административных процедурах",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Тарановского района от 13 мая 2014 года № 145 "Об утверждении положения государственного учреждения "Отдел архитектуры, градостроительства и строительства акимата Тарановского района" (зарегистрировано в Реестре государственной регистрации нормативных правовых актов № 4837, опубликовано 23 июня 2014 года в газете "Маяк")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преамбуле указанного постановления на государственном языке слова "Таран ауданы әкімдігінің құрылыс бөлімі" мемлекеттік мекемесін қайта құру туралы" Таран ауданы әкімдігінің 2013 жылғы 5 қарашадағы № 456 қаулысының негізінде" исключить,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Утеулин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