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e9df" w14:textId="557e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24 декабря 2014 года № 246. Зарегистрировано Департаментом юстиции Костанайской области 9 января 2014 года № 5278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3 188 921,8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1 569 113,0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4 740,0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9 760,0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1 605 308,8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3 211 127,5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50 286,0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64 514,0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14 228,0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- 72 491,7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72 491,7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Тарановского района Костанайской области от 20.10.2015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2015 год объем субвенции, передаваемой из областного бюджета в сумме 528231,0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2015 год предусмотрено поступление целевых текущих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оказание социальной защиты и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финансируемого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Тарановского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содержание подразделений местных исполнительных органов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решением маслихата Тарановского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2015 год предусмотрено поступление средств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Тарановского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2015 год предусмотрено поступление средств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Тарановского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2015 год предусмотрено поступление целевых текущих трансфертов из областного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Тарановского района Костанайской области от 18.08.2015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Тарановского района Костанайской области от 20.10.2015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Тарановского района Костанайской области от 28.05.2015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увеличение размера социальной помощи на бытовые нужды участникам и инвалидам Великой Отечественной Войны с 1 мая 2014 года с 6 до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Тарановского района Костанайской области от 18.08.2015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Тарановского района Костанайской области от 28.05.2015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подготовку к проведению отопительного сезона 2015-2016 годов;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приобретение учебного пособия "Подарок первокласснику от Президента Республики Казахстан "Менің Отаным – Қазақстан. Моя родина -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проведение ветеринарных мероприятий по профилактике энзоотических болезней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Тарановского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от 28.05.2015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18.08.2015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от 20.10.2015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2015 год предусмотрено поступление целевого трансферта на развитие из областного бюджета на развитие теплоэнергетической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маслихата Тарановского района Костанайской области от 28.05.2015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2015 год предусмотрено поступление кредита из республиканского бюджета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программ, не подлежащих секвестру в процессе исполнения районного бюджета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по аппаратам акимов района в городе, города районного значения, поселка, села, сельского округа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10-1. Утвердить распределение трансфертов органам местного самоуправления между селами, поселком, сельскими округами Тарановского района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10-1 в соответствии с решением маслихата Тарановского района Костанайской области от 18.08.2015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10-2. Утвердить резерв местного исполнительного органа Тарановского района на 2015 год в сумме 7 500,0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10-2 в соответствии с решением маслихата Тарановского района Костанайской области от 18.08.2015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сорок шестой,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А. Мадибаев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246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1 - в редакции решения маслихата Тарановского района Костанайской области от 20.10.2015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6713"/>
        <w:gridCol w:w="26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3 188 921,8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1 569 113,0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547 762,0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547 762,0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409 311,0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409 311,0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550 910,0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491 300,0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15 027,0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1 605 308,8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1 605 308,8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1 605 308,8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6613"/>
        <w:gridCol w:w="26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3 211 127,5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270 838,8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222 402,9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69 465,2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69 465,2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138 415,7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138 415,7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1 209,2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1 209,2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939,2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47 226,7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23 054,8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15 701,8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24 171,9</w:t>
            </w:r>
          </w:p>
        </w:tc>
      </w:tr>
      <w:tr>
        <w:trPr>
          <w:trHeight w:val="14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5 160,3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1 457 141,4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141 884,0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72 535,0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47 765,0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1 272 152,1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1 221 050,3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1 197 489,3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23 561,0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43 105,3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43 105,3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7 064,0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16 111,3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147 847,7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4 910,5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4 910,5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4 910,5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105 070,5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105 070,5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9 326,8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16 758,8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17 595,6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7 693,0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37 866,7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37 866,7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21 954,1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965 281,0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919 626,2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4 298,2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4 298,2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915 328,0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915 328,0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44 795,8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44 795,8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23 688,0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9 659,8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161 742,7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66 909,0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21 581,3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21 581,3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7 381,3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51 976,0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36 832,0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21 276,4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8 896,4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7 396,4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79 026,4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41 357,4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13 700,4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10 102,0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422,4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5 280,0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11 623,7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11 623,7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11 623,7</w:t>
            </w:r>
          </w:p>
        </w:tc>
      </w:tr>
      <w:tr>
        <w:trPr>
          <w:trHeight w:val="15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11 623,7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49 916,2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49 916,2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29 416,2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29 416,2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45 546,0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38 359,0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30 859,0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30 859,0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6 133,6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6 133,6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6 133,6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1 923,1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3 886,2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50 286,0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64 514,0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64 514,0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-72 491,7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72 491,7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246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2 - в редакции решения маслихата Тарановского района Костанайской области от 28.05.2015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410"/>
        <w:gridCol w:w="431"/>
        <w:gridCol w:w="673"/>
        <w:gridCol w:w="7661"/>
        <w:gridCol w:w="254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2284165,0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1714943,0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607500,0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607500,0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435200,0</w:t>
            </w:r>
          </w:p>
        </w:tc>
      </w:tr>
      <w:tr>
        <w:trPr>
          <w:trHeight w:val="2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435200,0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626600,0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554100,0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57400,0</w:t>
            </w:r>
          </w:p>
        </w:tc>
      </w:tr>
      <w:tr>
        <w:trPr>
          <w:trHeight w:val="2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40400,0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22800,0</w:t>
            </w:r>
          </w:p>
        </w:tc>
      </w:tr>
      <w:tr>
        <w:trPr>
          <w:trHeight w:val="6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9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5243,0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5243,0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558222,0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558222,0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558222,0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22"/>
        <w:gridCol w:w="787"/>
        <w:gridCol w:w="809"/>
        <w:gridCol w:w="7193"/>
        <w:gridCol w:w="244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2284165,0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264357,0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226033,0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68213,0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143250,0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143250,0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36289,0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8313,0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27976,0</w:t>
            </w:r>
          </w:p>
        </w:tc>
      </w:tr>
      <w:tr>
        <w:trPr>
          <w:trHeight w:val="14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27976,0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4754,0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1323683,0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67899,0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67899,0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67899,0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1144987,0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1090974,0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1071123,0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19851,0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53743,0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53743,0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110797,0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36493,0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7380,0</w:t>
            </w:r>
          </w:p>
        </w:tc>
      </w:tr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17891,0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74304,0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74304,0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127716,0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98021,0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98021,0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33547,0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13910,0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19230,0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10021,0</w:t>
            </w:r>
          </w:p>
        </w:tc>
      </w:tr>
      <w:tr>
        <w:trPr>
          <w:trHeight w:val="15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2671,0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23692,0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23692,0</w:t>
            </w:r>
          </w:p>
        </w:tc>
      </w:tr>
      <w:tr>
        <w:trPr>
          <w:trHeight w:val="9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111787,0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61100,0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50173,0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50173,0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11952,0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259317,0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62631,0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62631,0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62631,0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123835,0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23835,0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8943,0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8128,0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2852,0</w:t>
            </w:r>
          </w:p>
        </w:tc>
      </w:tr>
      <w:tr>
        <w:trPr>
          <w:trHeight w:val="10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3912,0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48825,0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41865,0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33677,0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24026,0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10 643,0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13383,0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82013,0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42603,0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15575,0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11509,0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7021,0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12167,0</w:t>
            </w:r>
          </w:p>
        </w:tc>
      </w:tr>
      <w:tr>
        <w:trPr>
          <w:trHeight w:val="15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53432,0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53432,0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15982,0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15982,0</w:t>
            </w:r>
          </w:p>
        </w:tc>
      </w:tr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32575,0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7264,0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-14228,0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-14228,0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246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519"/>
        <w:gridCol w:w="497"/>
        <w:gridCol w:w="365"/>
        <w:gridCol w:w="7922"/>
        <w:gridCol w:w="208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2898270,0</w:t>
            </w:r>
          </w:p>
        </w:tc>
      </w:tr>
      <w:tr>
        <w:trPr>
          <w:trHeight w:val="3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1876982,0</w:t>
            </w:r>
          </w:p>
        </w:tc>
      </w:tr>
      <w:tr>
        <w:trPr>
          <w:trHeight w:val="34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663030,0</w:t>
            </w:r>
          </w:p>
        </w:tc>
      </w:tr>
      <w:tr>
        <w:trPr>
          <w:trHeight w:val="34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663030,0</w:t>
            </w:r>
          </w:p>
        </w:tc>
      </w:tr>
      <w:tr>
        <w:trPr>
          <w:trHeight w:val="3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477500,0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477500,0</w:t>
            </w:r>
          </w:p>
        </w:tc>
      </w:tr>
      <w:tr>
        <w:trPr>
          <w:trHeight w:val="31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688252,0</w:t>
            </w:r>
          </w:p>
        </w:tc>
      </w:tr>
      <w:tr>
        <w:trPr>
          <w:trHeight w:val="34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610500,0</w:t>
            </w:r>
          </w:p>
        </w:tc>
      </w:tr>
      <w:tr>
        <w:trPr>
          <w:trHeight w:val="30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3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62152,0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34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42200,0</w:t>
            </w:r>
          </w:p>
        </w:tc>
      </w:tr>
      <w:tr>
        <w:trPr>
          <w:trHeight w:val="31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22800,0</w:t>
            </w:r>
          </w:p>
        </w:tc>
      </w:tr>
      <w:tr>
        <w:trPr>
          <w:trHeight w:val="60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16400,0</w:t>
            </w:r>
          </w:p>
        </w:tc>
      </w:tr>
      <w:tr>
        <w:trPr>
          <w:trHeight w:val="96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0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1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4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4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0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0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6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6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1010088,0</w:t>
            </w:r>
          </w:p>
        </w:tc>
      </w:tr>
      <w:tr>
        <w:trPr>
          <w:trHeight w:val="30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1010088,0</w:t>
            </w:r>
          </w:p>
        </w:tc>
      </w:tr>
      <w:tr>
        <w:trPr>
          <w:trHeight w:val="3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1010088,0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72"/>
        <w:gridCol w:w="701"/>
        <w:gridCol w:w="723"/>
        <w:gridCol w:w="6311"/>
        <w:gridCol w:w="27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2898270,0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298049,0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255028,0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76507,0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76507,0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162130,0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162130,0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2177,0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1147,0</w:t>
            </w:r>
          </w:p>
        </w:tc>
      </w:tr>
      <w:tr>
        <w:trPr>
          <w:trHeight w:val="9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40844,0</w:t>
            </w:r>
          </w:p>
        </w:tc>
      </w:tr>
      <w:tr>
        <w:trPr>
          <w:trHeight w:val="9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9419,0</w:t>
            </w:r>
          </w:p>
        </w:tc>
      </w:tr>
      <w:tr>
        <w:trPr>
          <w:trHeight w:val="9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9419,0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31425,0</w:t>
            </w:r>
          </w:p>
        </w:tc>
      </w:tr>
      <w:tr>
        <w:trPr>
          <w:trHeight w:val="15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31425,0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5553,0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1659394,0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82350,0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82350,0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82350,0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1387530,0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1331887,0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1307295,0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24592,0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55354,0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55354,0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189514,0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39514,0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8363,0</w:t>
            </w:r>
          </w:p>
        </w:tc>
      </w:tr>
      <w:tr>
        <w:trPr>
          <w:trHeight w:val="9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11667,0</w:t>
            </w:r>
          </w:p>
        </w:tc>
      </w:tr>
      <w:tr>
        <w:trPr>
          <w:trHeight w:val="9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19143,0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140919,0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108090,0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108090,0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35895,0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14884,0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20576,0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21875,0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10722,0</w:t>
            </w:r>
          </w:p>
        </w:tc>
      </w:tr>
      <w:tr>
        <w:trPr>
          <w:trHeight w:val="15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26666,0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26666,0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26097,0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119991,0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9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65756,0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65756,0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65756,0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53685,0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53685,0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12311,0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503278,0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71090,0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71090,0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71090,0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349537,0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26511,0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9342,0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3052,0</w:t>
            </w:r>
          </w:p>
        </w:tc>
      </w:tr>
      <w:tr>
        <w:trPr>
          <w:trHeight w:val="9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4204,0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323026,0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323026,0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55806,0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48359,0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38854,0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7447,0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26845,0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11869,0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14976,0</w:t>
            </w:r>
          </w:p>
        </w:tc>
      </w:tr>
      <w:tr>
        <w:trPr>
          <w:trHeight w:val="9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8147,0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</w:p>
        </w:tc>
      </w:tr>
      <w:tr>
        <w:trPr>
          <w:trHeight w:val="9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66666,0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47081,0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16605,0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16605,0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17709,0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12767,0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1974,0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1396,0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9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13770,0</w:t>
            </w:r>
          </w:p>
        </w:tc>
      </w:tr>
      <w:tr>
        <w:trPr>
          <w:trHeight w:val="15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13770,0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57172,0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57172,0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17100,0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17100,0</w:t>
            </w:r>
          </w:p>
        </w:tc>
      </w:tr>
      <w:tr>
        <w:trPr>
          <w:trHeight w:val="9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40072,0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40072,0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33478,0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8167,0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7917,0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-14228,0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-14228,0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246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0"/>
      </w:tblGrid>
      <w:tr>
        <w:trPr>
          <w:trHeight w:val="255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246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села, сельского округа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5 - в редакции решения маслихата Тарановского района Костанайской области от 20.10.2015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353"/>
        <w:gridCol w:w="2353"/>
        <w:gridCol w:w="2013"/>
        <w:gridCol w:w="2053"/>
        <w:gridCol w:w="1813"/>
      </w:tblGrid>
      <w:tr>
        <w:trPr>
          <w:trHeight w:val="21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дарственного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 заказа в дошкольных организациях 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138415,7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72535,0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16651,7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34391,0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38144,0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2653"/>
        <w:gridCol w:w="2053"/>
        <w:gridCol w:w="1793"/>
        <w:gridCol w:w="1833"/>
        <w:gridCol w:w="1813"/>
      </w:tblGrid>
      <w:tr>
        <w:trPr>
          <w:trHeight w:val="21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тору</w:t>
            </w:r>
          </w:p>
        </w:tc>
      </w:tr>
      <w:tr>
        <w:trPr>
          <w:trHeight w:val="49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бильных дорог в городах районного значения, поселках, селах, сельских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 бесплат-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подвоза учащихся до школы и обратно в сельской местности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29416,2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365365,5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15119,9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10604,5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8402,0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30705,0</w:t>
            </w:r>
          </w:p>
        </w:tc>
      </w:tr>
      <w:tr>
        <w:trPr>
          <w:trHeight w:val="28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9687,0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37888,8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10711,8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15376,0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11393,9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6471,8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121907,7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9803,0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1223,8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73647,9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года № 292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поселком, сельскими округами Тарановского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Решение дополнено приложением 6 в соответствии с решением маслихата Тарановского района Костанайской области от 18.08.2015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593"/>
        <w:gridCol w:w="2593"/>
      </w:tblGrid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3886,2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сельский округ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сельский округ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 сельский округ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сельский округ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Тобол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