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79236" w14:textId="cf792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на территории Узункольского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Узункольского района Костанайской области от 2 апреля 2014 года № 8. Зарегистрировано Департаментом юстиции Костанайской области 3 апреля 2014 года № 4543. Утратило силу решением акима Узункольского района Костанайской области от 18 июня 2015 года № 3</w:t>
      </w:r>
    </w:p>
    <w:p>
      <w:pPr>
        <w:spacing w:after="0"/>
        <w:ind w:left="0"/>
        <w:jc w:val="both"/>
      </w:pPr>
      <w:bookmarkStart w:name="z1" w:id="0"/>
      <w:r>
        <w:rPr>
          <w:rFonts w:ascii="Times New Roman"/>
          <w:b w:val="false"/>
          <w:i w:val="false"/>
          <w:color w:val="ff0000"/>
          <w:sz w:val="28"/>
        </w:rPr>
        <w:t xml:space="preserve">
      Сноска. Утратило силу решением акима Узункольского района Костанайской области от 18.06.2015 </w:t>
      </w:r>
      <w:r>
        <w:rPr>
          <w:rFonts w:ascii="Times New Roman"/>
          <w:b w:val="false"/>
          <w:i w:val="false"/>
          <w:color w:val="ff0000"/>
          <w:sz w:val="28"/>
        </w:rPr>
        <w:t>№ 3</w:t>
      </w:r>
      <w:r>
        <w:rPr>
          <w:rFonts w:ascii="Times New Roman"/>
          <w:b w:val="false"/>
          <w:i w:val="false"/>
          <w:color w:val="ff0000"/>
          <w:sz w:val="28"/>
        </w:rPr>
        <w:t xml:space="preserve"> (вводится в действие со дня подписания).</w:t>
      </w:r>
    </w:p>
    <w:bookmarkEnd w:id="0"/>
    <w:bookmarkStart w:name="z2" w:id="1"/>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статьей 33</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аким Узункольского района </w:t>
      </w:r>
      <w:r>
        <w:rPr>
          <w:rFonts w:ascii="Times New Roman"/>
          <w:b/>
          <w:i w:val="false"/>
          <w:color w:val="000000"/>
          <w:sz w:val="28"/>
        </w:rPr>
        <w:t>РЕШИЛ</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Образовать избирательные участки на территории Узункольского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Признать утратившим силу решение акима Узункольского района от 17 ноября 2011 года </w:t>
      </w:r>
      <w:r>
        <w:rPr>
          <w:rFonts w:ascii="Times New Roman"/>
          <w:b w:val="false"/>
          <w:i w:val="false"/>
          <w:color w:val="000000"/>
          <w:sz w:val="28"/>
        </w:rPr>
        <w:t>№ 2</w:t>
      </w:r>
      <w:r>
        <w:rPr>
          <w:rFonts w:ascii="Times New Roman"/>
          <w:b w:val="false"/>
          <w:i w:val="false"/>
          <w:color w:val="000000"/>
          <w:sz w:val="28"/>
        </w:rPr>
        <w:t xml:space="preserve"> "Об образовании избирательных участков на территории Узункольского района Костанайской области" (зарегистрировано в Реестре государственной регистрации нормативных правовых актов за № 9-19-164, опубликовано 22 ноября 2011 года в районной газете "Нұрлы жол").</w:t>
      </w:r>
      <w:r>
        <w:br/>
      </w:r>
      <w:r>
        <w:rPr>
          <w:rFonts w:ascii="Times New Roman"/>
          <w:b w:val="false"/>
          <w:i w:val="false"/>
          <w:color w:val="000000"/>
          <w:sz w:val="28"/>
        </w:rPr>
        <w:t>
</w:t>
      </w:r>
      <w:r>
        <w:rPr>
          <w:rFonts w:ascii="Times New Roman"/>
          <w:b w:val="false"/>
          <w:i w:val="false"/>
          <w:color w:val="000000"/>
          <w:sz w:val="28"/>
        </w:rPr>
        <w:t>
      3. Контроль за исполнением настоящего решения возложить на руководителя государственного учреждения "Аппарат акима Узункольского района".</w:t>
      </w:r>
      <w:r>
        <w:br/>
      </w:r>
      <w:r>
        <w:rPr>
          <w:rFonts w:ascii="Times New Roman"/>
          <w:b w:val="false"/>
          <w:i w:val="false"/>
          <w:color w:val="000000"/>
          <w:sz w:val="28"/>
        </w:rPr>
        <w:t>
</w:t>
      </w:r>
      <w:r>
        <w:rPr>
          <w:rFonts w:ascii="Times New Roman"/>
          <w:b w:val="false"/>
          <w:i w:val="false"/>
          <w:color w:val="000000"/>
          <w:sz w:val="28"/>
        </w:rPr>
        <w:t>
      4. Настоящее решение вводится в действие после дня его первого официального опубликования.</w:t>
      </w:r>
    </w:p>
    <w:bookmarkEnd w:id="1"/>
    <w:p>
      <w:pPr>
        <w:spacing w:after="0"/>
        <w:ind w:left="0"/>
        <w:jc w:val="both"/>
      </w:pPr>
      <w:r>
        <w:rPr>
          <w:rFonts w:ascii="Times New Roman"/>
          <w:b w:val="false"/>
          <w:i/>
          <w:color w:val="000000"/>
          <w:sz w:val="28"/>
        </w:rPr>
        <w:t>      Аким района                                Т. Ташмагамбетов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Председатель Узункольской</w:t>
      </w:r>
      <w:r>
        <w:br/>
      </w:r>
      <w:r>
        <w:rPr>
          <w:rFonts w:ascii="Times New Roman"/>
          <w:b w:val="false"/>
          <w:i w:val="false"/>
          <w:color w:val="000000"/>
          <w:sz w:val="28"/>
        </w:rPr>
        <w:t>
</w:t>
      </w:r>
      <w:r>
        <w:rPr>
          <w:rFonts w:ascii="Times New Roman"/>
          <w:b w:val="false"/>
          <w:i/>
          <w:color w:val="000000"/>
          <w:sz w:val="28"/>
        </w:rPr>
        <w:t>      районной территориальной</w:t>
      </w:r>
      <w:r>
        <w:br/>
      </w:r>
      <w:r>
        <w:rPr>
          <w:rFonts w:ascii="Times New Roman"/>
          <w:b w:val="false"/>
          <w:i w:val="false"/>
          <w:color w:val="000000"/>
          <w:sz w:val="28"/>
        </w:rPr>
        <w:t>
</w:t>
      </w:r>
      <w:r>
        <w:rPr>
          <w:rFonts w:ascii="Times New Roman"/>
          <w:b w:val="false"/>
          <w:i/>
          <w:color w:val="000000"/>
          <w:sz w:val="28"/>
        </w:rPr>
        <w:t>      избирательной комиссии</w:t>
      </w:r>
      <w:r>
        <w:br/>
      </w:r>
      <w:r>
        <w:rPr>
          <w:rFonts w:ascii="Times New Roman"/>
          <w:b w:val="false"/>
          <w:i w:val="false"/>
          <w:color w:val="000000"/>
          <w:sz w:val="28"/>
        </w:rPr>
        <w:t>
</w:t>
      </w:r>
      <w:r>
        <w:rPr>
          <w:rFonts w:ascii="Times New Roman"/>
          <w:b w:val="false"/>
          <w:i/>
          <w:color w:val="000000"/>
          <w:sz w:val="28"/>
        </w:rPr>
        <w:t>      ____________ Н. Гусейнова</w:t>
      </w:r>
    </w:p>
    <w:bookmarkStart w:name="z6"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решению акима     </w:t>
      </w:r>
      <w:r>
        <w:br/>
      </w:r>
      <w:r>
        <w:rPr>
          <w:rFonts w:ascii="Times New Roman"/>
          <w:b w:val="false"/>
          <w:i w:val="false"/>
          <w:color w:val="000000"/>
          <w:sz w:val="28"/>
        </w:rPr>
        <w:t xml:space="preserve">
от 2 апреля 2014 года № 8 </w:t>
      </w:r>
    </w:p>
    <w:bookmarkEnd w:id="2"/>
    <w:p>
      <w:pPr>
        <w:spacing w:after="0"/>
        <w:ind w:left="0"/>
        <w:jc w:val="left"/>
      </w:pPr>
      <w:r>
        <w:rPr>
          <w:rFonts w:ascii="Times New Roman"/>
          <w:b/>
          <w:i w:val="false"/>
          <w:color w:val="000000"/>
        </w:rPr>
        <w:t xml:space="preserve"> Избирательные участки на территории</w:t>
      </w:r>
      <w:r>
        <w:br/>
      </w:r>
      <w:r>
        <w:rPr>
          <w:rFonts w:ascii="Times New Roman"/>
          <w:b/>
          <w:i w:val="false"/>
          <w:color w:val="000000"/>
        </w:rPr>
        <w:t>
Узункольского района</w:t>
      </w:r>
    </w:p>
    <w:bookmarkStart w:name="z7" w:id="3"/>
    <w:p>
      <w:pPr>
        <w:spacing w:after="0"/>
        <w:ind w:left="0"/>
        <w:jc w:val="both"/>
      </w:pPr>
      <w:r>
        <w:rPr>
          <w:rFonts w:ascii="Times New Roman"/>
          <w:b w:val="false"/>
          <w:i w:val="false"/>
          <w:color w:val="000000"/>
          <w:sz w:val="28"/>
        </w:rPr>
        <w:t>
      Избирательный участок № 748</w:t>
      </w:r>
      <w:r>
        <w:br/>
      </w:r>
      <w:r>
        <w:rPr>
          <w:rFonts w:ascii="Times New Roman"/>
          <w:b w:val="false"/>
          <w:i w:val="false"/>
          <w:color w:val="000000"/>
          <w:sz w:val="28"/>
        </w:rPr>
        <w:t>
      В границах: села Пресногорьковка</w:t>
      </w:r>
      <w:r>
        <w:br/>
      </w:r>
      <w:r>
        <w:rPr>
          <w:rFonts w:ascii="Times New Roman"/>
          <w:b w:val="false"/>
          <w:i w:val="false"/>
          <w:color w:val="000000"/>
          <w:sz w:val="28"/>
        </w:rPr>
        <w:t>
      улица Базарная, улица 1-е Мая, улица 40 лет Октября, улица Чкалова, улица Лесная, улица Фрунзе, улица Дружбы, улица Чапаева, улица Малая мельничная, улица Большая мельничная, улица Калинина, улица Ленина, улица Кирова, улица Береговая, улица Малая Пушкина, улица Большая Пушкина, улица Есенина, улица Большая Садовая, улица Малая Садовая, улица Советская.</w:t>
      </w:r>
    </w:p>
    <w:bookmarkEnd w:id="3"/>
    <w:bookmarkStart w:name="z8" w:id="4"/>
    <w:p>
      <w:pPr>
        <w:spacing w:after="0"/>
        <w:ind w:left="0"/>
        <w:jc w:val="both"/>
      </w:pPr>
      <w:r>
        <w:rPr>
          <w:rFonts w:ascii="Times New Roman"/>
          <w:b w:val="false"/>
          <w:i w:val="false"/>
          <w:color w:val="000000"/>
          <w:sz w:val="28"/>
        </w:rPr>
        <w:t>
      Избирательный участок № 749</w:t>
      </w:r>
      <w:r>
        <w:br/>
      </w:r>
      <w:r>
        <w:rPr>
          <w:rFonts w:ascii="Times New Roman"/>
          <w:b w:val="false"/>
          <w:i w:val="false"/>
          <w:color w:val="000000"/>
          <w:sz w:val="28"/>
        </w:rPr>
        <w:t>
      В границах: села Пресногорьковка</w:t>
      </w:r>
      <w:r>
        <w:br/>
      </w:r>
      <w:r>
        <w:rPr>
          <w:rFonts w:ascii="Times New Roman"/>
          <w:b w:val="false"/>
          <w:i w:val="false"/>
          <w:color w:val="000000"/>
          <w:sz w:val="28"/>
        </w:rPr>
        <w:t>
      улица Б. Хмельницкого, улица Б. Касымова, улица Восточная, улица Черновицкая, улица Октябрьская.</w:t>
      </w:r>
    </w:p>
    <w:bookmarkEnd w:id="4"/>
    <w:bookmarkStart w:name="z9" w:id="5"/>
    <w:p>
      <w:pPr>
        <w:spacing w:after="0"/>
        <w:ind w:left="0"/>
        <w:jc w:val="both"/>
      </w:pPr>
      <w:r>
        <w:rPr>
          <w:rFonts w:ascii="Times New Roman"/>
          <w:b w:val="false"/>
          <w:i w:val="false"/>
          <w:color w:val="000000"/>
          <w:sz w:val="28"/>
        </w:rPr>
        <w:t>
      Избирательный участок № 750</w:t>
      </w:r>
      <w:r>
        <w:br/>
      </w:r>
      <w:r>
        <w:rPr>
          <w:rFonts w:ascii="Times New Roman"/>
          <w:b w:val="false"/>
          <w:i w:val="false"/>
          <w:color w:val="000000"/>
          <w:sz w:val="28"/>
        </w:rPr>
        <w:t>
      В границах: села Волна.</w:t>
      </w:r>
    </w:p>
    <w:bookmarkEnd w:id="5"/>
    <w:bookmarkStart w:name="z10" w:id="6"/>
    <w:p>
      <w:pPr>
        <w:spacing w:after="0"/>
        <w:ind w:left="0"/>
        <w:jc w:val="both"/>
      </w:pPr>
      <w:r>
        <w:rPr>
          <w:rFonts w:ascii="Times New Roman"/>
          <w:b w:val="false"/>
          <w:i w:val="false"/>
          <w:color w:val="000000"/>
          <w:sz w:val="28"/>
        </w:rPr>
        <w:t>
      Избирательный участок № 751</w:t>
      </w:r>
      <w:r>
        <w:br/>
      </w:r>
      <w:r>
        <w:rPr>
          <w:rFonts w:ascii="Times New Roman"/>
          <w:b w:val="false"/>
          <w:i w:val="false"/>
          <w:color w:val="000000"/>
          <w:sz w:val="28"/>
        </w:rPr>
        <w:t>
      В границах: села Гренадерка.</w:t>
      </w:r>
    </w:p>
    <w:bookmarkEnd w:id="6"/>
    <w:bookmarkStart w:name="z11" w:id="7"/>
    <w:p>
      <w:pPr>
        <w:spacing w:after="0"/>
        <w:ind w:left="0"/>
        <w:jc w:val="both"/>
      </w:pPr>
      <w:r>
        <w:rPr>
          <w:rFonts w:ascii="Times New Roman"/>
          <w:b w:val="false"/>
          <w:i w:val="false"/>
          <w:color w:val="000000"/>
          <w:sz w:val="28"/>
        </w:rPr>
        <w:t>
      Избирательный участок № 752</w:t>
      </w:r>
      <w:r>
        <w:br/>
      </w:r>
      <w:r>
        <w:rPr>
          <w:rFonts w:ascii="Times New Roman"/>
          <w:b w:val="false"/>
          <w:i w:val="false"/>
          <w:color w:val="000000"/>
          <w:sz w:val="28"/>
        </w:rPr>
        <w:t>
      В границах: села Крутоярка.</w:t>
      </w:r>
    </w:p>
    <w:bookmarkEnd w:id="7"/>
    <w:bookmarkStart w:name="z12" w:id="8"/>
    <w:p>
      <w:pPr>
        <w:spacing w:after="0"/>
        <w:ind w:left="0"/>
        <w:jc w:val="both"/>
      </w:pPr>
      <w:r>
        <w:rPr>
          <w:rFonts w:ascii="Times New Roman"/>
          <w:b w:val="false"/>
          <w:i w:val="false"/>
          <w:color w:val="000000"/>
          <w:sz w:val="28"/>
        </w:rPr>
        <w:t>
      Избирательный участок № 753</w:t>
      </w:r>
      <w:r>
        <w:br/>
      </w:r>
      <w:r>
        <w:rPr>
          <w:rFonts w:ascii="Times New Roman"/>
          <w:b w:val="false"/>
          <w:i w:val="false"/>
          <w:color w:val="000000"/>
          <w:sz w:val="28"/>
        </w:rPr>
        <w:t>
      В границах: села Первомайка.</w:t>
      </w:r>
    </w:p>
    <w:bookmarkEnd w:id="8"/>
    <w:bookmarkStart w:name="z13" w:id="9"/>
    <w:p>
      <w:pPr>
        <w:spacing w:after="0"/>
        <w:ind w:left="0"/>
        <w:jc w:val="both"/>
      </w:pPr>
      <w:r>
        <w:rPr>
          <w:rFonts w:ascii="Times New Roman"/>
          <w:b w:val="false"/>
          <w:i w:val="false"/>
          <w:color w:val="000000"/>
          <w:sz w:val="28"/>
        </w:rPr>
        <w:t>
      Избирательный участок № 754</w:t>
      </w:r>
      <w:r>
        <w:br/>
      </w:r>
      <w:r>
        <w:rPr>
          <w:rFonts w:ascii="Times New Roman"/>
          <w:b w:val="false"/>
          <w:i w:val="false"/>
          <w:color w:val="000000"/>
          <w:sz w:val="28"/>
        </w:rPr>
        <w:t>
      В границах: села Песчанка, села Октябрьское.</w:t>
      </w:r>
    </w:p>
    <w:bookmarkEnd w:id="9"/>
    <w:bookmarkStart w:name="z14" w:id="10"/>
    <w:p>
      <w:pPr>
        <w:spacing w:after="0"/>
        <w:ind w:left="0"/>
        <w:jc w:val="both"/>
      </w:pPr>
      <w:r>
        <w:rPr>
          <w:rFonts w:ascii="Times New Roman"/>
          <w:b w:val="false"/>
          <w:i w:val="false"/>
          <w:color w:val="000000"/>
          <w:sz w:val="28"/>
        </w:rPr>
        <w:t>
      Избирательный участок № 755</w:t>
      </w:r>
      <w:r>
        <w:br/>
      </w:r>
      <w:r>
        <w:rPr>
          <w:rFonts w:ascii="Times New Roman"/>
          <w:b w:val="false"/>
          <w:i w:val="false"/>
          <w:color w:val="000000"/>
          <w:sz w:val="28"/>
        </w:rPr>
        <w:t>
      В границах: села Тайсойган.</w:t>
      </w:r>
    </w:p>
    <w:bookmarkEnd w:id="10"/>
    <w:bookmarkStart w:name="z15" w:id="11"/>
    <w:p>
      <w:pPr>
        <w:spacing w:after="0"/>
        <w:ind w:left="0"/>
        <w:jc w:val="both"/>
      </w:pPr>
      <w:r>
        <w:rPr>
          <w:rFonts w:ascii="Times New Roman"/>
          <w:b w:val="false"/>
          <w:i w:val="false"/>
          <w:color w:val="000000"/>
          <w:sz w:val="28"/>
        </w:rPr>
        <w:t>
      Избирательный участок № 756</w:t>
      </w:r>
      <w:r>
        <w:br/>
      </w:r>
      <w:r>
        <w:rPr>
          <w:rFonts w:ascii="Times New Roman"/>
          <w:b w:val="false"/>
          <w:i w:val="false"/>
          <w:color w:val="000000"/>
          <w:sz w:val="28"/>
        </w:rPr>
        <w:t>
      В границах: села Убаган.</w:t>
      </w:r>
    </w:p>
    <w:bookmarkEnd w:id="11"/>
    <w:bookmarkStart w:name="z16" w:id="12"/>
    <w:p>
      <w:pPr>
        <w:spacing w:after="0"/>
        <w:ind w:left="0"/>
        <w:jc w:val="both"/>
      </w:pPr>
      <w:r>
        <w:rPr>
          <w:rFonts w:ascii="Times New Roman"/>
          <w:b w:val="false"/>
          <w:i w:val="false"/>
          <w:color w:val="000000"/>
          <w:sz w:val="28"/>
        </w:rPr>
        <w:t>
      Избирательный участок № 757</w:t>
      </w:r>
      <w:r>
        <w:br/>
      </w:r>
      <w:r>
        <w:rPr>
          <w:rFonts w:ascii="Times New Roman"/>
          <w:b w:val="false"/>
          <w:i w:val="false"/>
          <w:color w:val="000000"/>
          <w:sz w:val="28"/>
        </w:rPr>
        <w:t>
      В границах: села Ряжское.</w:t>
      </w:r>
    </w:p>
    <w:bookmarkEnd w:id="12"/>
    <w:bookmarkStart w:name="z17" w:id="13"/>
    <w:p>
      <w:pPr>
        <w:spacing w:after="0"/>
        <w:ind w:left="0"/>
        <w:jc w:val="both"/>
      </w:pPr>
      <w:r>
        <w:rPr>
          <w:rFonts w:ascii="Times New Roman"/>
          <w:b w:val="false"/>
          <w:i w:val="false"/>
          <w:color w:val="000000"/>
          <w:sz w:val="28"/>
        </w:rPr>
        <w:t>
      Избирательный участок № 758</w:t>
      </w:r>
      <w:r>
        <w:br/>
      </w:r>
      <w:r>
        <w:rPr>
          <w:rFonts w:ascii="Times New Roman"/>
          <w:b w:val="false"/>
          <w:i w:val="false"/>
          <w:color w:val="000000"/>
          <w:sz w:val="28"/>
        </w:rPr>
        <w:t>
      В границах: села Суворово.</w:t>
      </w:r>
    </w:p>
    <w:bookmarkEnd w:id="13"/>
    <w:bookmarkStart w:name="z18" w:id="14"/>
    <w:p>
      <w:pPr>
        <w:spacing w:after="0"/>
        <w:ind w:left="0"/>
        <w:jc w:val="both"/>
      </w:pPr>
      <w:r>
        <w:rPr>
          <w:rFonts w:ascii="Times New Roman"/>
          <w:b w:val="false"/>
          <w:i w:val="false"/>
          <w:color w:val="000000"/>
          <w:sz w:val="28"/>
        </w:rPr>
        <w:t>
      Избирательный участок № 759</w:t>
      </w:r>
      <w:r>
        <w:br/>
      </w:r>
      <w:r>
        <w:rPr>
          <w:rFonts w:ascii="Times New Roman"/>
          <w:b w:val="false"/>
          <w:i w:val="false"/>
          <w:color w:val="000000"/>
          <w:sz w:val="28"/>
        </w:rPr>
        <w:t>
      В границах: села Казанка.</w:t>
      </w:r>
    </w:p>
    <w:bookmarkEnd w:id="14"/>
    <w:bookmarkStart w:name="z19" w:id="15"/>
    <w:p>
      <w:pPr>
        <w:spacing w:after="0"/>
        <w:ind w:left="0"/>
        <w:jc w:val="both"/>
      </w:pPr>
      <w:r>
        <w:rPr>
          <w:rFonts w:ascii="Times New Roman"/>
          <w:b w:val="false"/>
          <w:i w:val="false"/>
          <w:color w:val="000000"/>
          <w:sz w:val="28"/>
        </w:rPr>
        <w:t>
      Избирательный участок № 760</w:t>
      </w:r>
      <w:r>
        <w:br/>
      </w:r>
      <w:r>
        <w:rPr>
          <w:rFonts w:ascii="Times New Roman"/>
          <w:b w:val="false"/>
          <w:i w:val="false"/>
          <w:color w:val="000000"/>
          <w:sz w:val="28"/>
        </w:rPr>
        <w:t>
      В границах: села Пилкино.</w:t>
      </w:r>
    </w:p>
    <w:bookmarkEnd w:id="15"/>
    <w:bookmarkStart w:name="z20" w:id="16"/>
    <w:p>
      <w:pPr>
        <w:spacing w:after="0"/>
        <w:ind w:left="0"/>
        <w:jc w:val="both"/>
      </w:pPr>
      <w:r>
        <w:rPr>
          <w:rFonts w:ascii="Times New Roman"/>
          <w:b w:val="false"/>
          <w:i w:val="false"/>
          <w:color w:val="000000"/>
          <w:sz w:val="28"/>
        </w:rPr>
        <w:t>
      Избирательный участок № 761</w:t>
      </w:r>
      <w:r>
        <w:br/>
      </w:r>
      <w:r>
        <w:rPr>
          <w:rFonts w:ascii="Times New Roman"/>
          <w:b w:val="false"/>
          <w:i w:val="false"/>
          <w:color w:val="000000"/>
          <w:sz w:val="28"/>
        </w:rPr>
        <w:t>
      В границах: села Троебратское</w:t>
      </w:r>
      <w:r>
        <w:br/>
      </w:r>
      <w:r>
        <w:rPr>
          <w:rFonts w:ascii="Times New Roman"/>
          <w:b w:val="false"/>
          <w:i w:val="false"/>
          <w:color w:val="000000"/>
          <w:sz w:val="28"/>
        </w:rPr>
        <w:t>
      улица Амангельды нечетная сторона 1, 3, 5, 7, 13, 23, 29, 31;четная сторона 2, 2а, 8, 8а, 10, 12, 18, 24, 32, 34, 38;</w:t>
      </w:r>
      <w:r>
        <w:br/>
      </w:r>
      <w:r>
        <w:rPr>
          <w:rFonts w:ascii="Times New Roman"/>
          <w:b w:val="false"/>
          <w:i w:val="false"/>
          <w:color w:val="000000"/>
          <w:sz w:val="28"/>
        </w:rPr>
        <w:t>
      улица Лермонтова нечетная сторона 1, 31; четная сторона 2, 2б, 2в, 12, 14,16, 22, 24;</w:t>
      </w:r>
      <w:r>
        <w:br/>
      </w:r>
      <w:r>
        <w:rPr>
          <w:rFonts w:ascii="Times New Roman"/>
          <w:b w:val="false"/>
          <w:i w:val="false"/>
          <w:color w:val="000000"/>
          <w:sz w:val="28"/>
        </w:rPr>
        <w:t>
      улица Ковыльная четная сторона 2, 2а, 4, 20, 32, 34; нечетная сторона 3, 5, 15, 25, 29, 33;</w:t>
      </w:r>
      <w:r>
        <w:br/>
      </w:r>
      <w:r>
        <w:rPr>
          <w:rFonts w:ascii="Times New Roman"/>
          <w:b w:val="false"/>
          <w:i w:val="false"/>
          <w:color w:val="000000"/>
          <w:sz w:val="28"/>
        </w:rPr>
        <w:t>
      переулок Лесная нечетная сторона 1, 3; четная сторона 2, 2а, 4а;</w:t>
      </w:r>
      <w:r>
        <w:br/>
      </w:r>
      <w:r>
        <w:rPr>
          <w:rFonts w:ascii="Times New Roman"/>
          <w:b w:val="false"/>
          <w:i w:val="false"/>
          <w:color w:val="000000"/>
          <w:sz w:val="28"/>
        </w:rPr>
        <w:t>
      улица Лесная нечетная сторона 1, 3, 7, 9, 11, 13, 17, 23, 25, 27, 29, 31, 33, 35; четная сторона 2, 4, 6, 10, 12, 16,18,20, 26, 28, 32, 34, 38;</w:t>
      </w:r>
      <w:r>
        <w:br/>
      </w:r>
      <w:r>
        <w:rPr>
          <w:rFonts w:ascii="Times New Roman"/>
          <w:b w:val="false"/>
          <w:i w:val="false"/>
          <w:color w:val="000000"/>
          <w:sz w:val="28"/>
        </w:rPr>
        <w:t>
      улица Северная нечетная сторона 1, 5, 13,13а, 15; четная сторона 2, 4, 6, 8, 10, 14, 16, 18;</w:t>
      </w:r>
      <w:r>
        <w:br/>
      </w:r>
      <w:r>
        <w:rPr>
          <w:rFonts w:ascii="Times New Roman"/>
          <w:b w:val="false"/>
          <w:i w:val="false"/>
          <w:color w:val="000000"/>
          <w:sz w:val="28"/>
        </w:rPr>
        <w:t>
      улица Веселая 1, 2, 4, 10, 12, 14, 16;</w:t>
      </w:r>
      <w:r>
        <w:br/>
      </w:r>
      <w:r>
        <w:rPr>
          <w:rFonts w:ascii="Times New Roman"/>
          <w:b w:val="false"/>
          <w:i w:val="false"/>
          <w:color w:val="000000"/>
          <w:sz w:val="28"/>
        </w:rPr>
        <w:t>
      улица Октябрьская нечетная сторона 1, 1а, 3, 5; четная сторона 2, 4, 6, 8;</w:t>
      </w:r>
      <w:r>
        <w:br/>
      </w:r>
      <w:r>
        <w:rPr>
          <w:rFonts w:ascii="Times New Roman"/>
          <w:b w:val="false"/>
          <w:i w:val="false"/>
          <w:color w:val="000000"/>
          <w:sz w:val="28"/>
        </w:rPr>
        <w:t>
      улица Нефтебаза нечетная сторона 1, 3, 5; четная сторона 2, 4;</w:t>
      </w:r>
      <w:r>
        <w:br/>
      </w:r>
      <w:r>
        <w:rPr>
          <w:rFonts w:ascii="Times New Roman"/>
          <w:b w:val="false"/>
          <w:i w:val="false"/>
          <w:color w:val="000000"/>
          <w:sz w:val="28"/>
        </w:rPr>
        <w:t>
      улица Кирова нечетная сторона 3, 5, 9, 11, 13, 17, 21, 23, 25, 27, 33, 35, 39; четная сторона 2, 4, 6, 8, 16, 18, 20, 24, 28, 32, 42;</w:t>
      </w:r>
      <w:r>
        <w:br/>
      </w:r>
      <w:r>
        <w:rPr>
          <w:rFonts w:ascii="Times New Roman"/>
          <w:b w:val="false"/>
          <w:i w:val="false"/>
          <w:color w:val="000000"/>
          <w:sz w:val="28"/>
        </w:rPr>
        <w:t>
      улица Демьянстрой 1, 1а, 2;</w:t>
      </w:r>
      <w:r>
        <w:br/>
      </w:r>
      <w:r>
        <w:rPr>
          <w:rFonts w:ascii="Times New Roman"/>
          <w:b w:val="false"/>
          <w:i w:val="false"/>
          <w:color w:val="000000"/>
          <w:sz w:val="28"/>
        </w:rPr>
        <w:t>
      улица Чапаева 2, 4, 7, 8, 10, 13, 15, 16, 17, 22, 23, 24, 26, 28, 30, 32, 34;</w:t>
      </w:r>
      <w:r>
        <w:br/>
      </w:r>
      <w:r>
        <w:rPr>
          <w:rFonts w:ascii="Times New Roman"/>
          <w:b w:val="false"/>
          <w:i w:val="false"/>
          <w:color w:val="000000"/>
          <w:sz w:val="28"/>
        </w:rPr>
        <w:t>
      улица Куйбышева нечетная сторона 1, 3, 5, 7; четная сторона 2, 4, 6;</w:t>
      </w:r>
      <w:r>
        <w:br/>
      </w:r>
      <w:r>
        <w:rPr>
          <w:rFonts w:ascii="Times New Roman"/>
          <w:b w:val="false"/>
          <w:i w:val="false"/>
          <w:color w:val="000000"/>
          <w:sz w:val="28"/>
        </w:rPr>
        <w:t>
      улица Спортивная нечетная сторона 1, 5, 7, 9; четная сторона 4, 6, 8, 10, 12, 14, 16;</w:t>
      </w:r>
      <w:r>
        <w:br/>
      </w:r>
      <w:r>
        <w:rPr>
          <w:rFonts w:ascii="Times New Roman"/>
          <w:b w:val="false"/>
          <w:i w:val="false"/>
          <w:color w:val="000000"/>
          <w:sz w:val="28"/>
        </w:rPr>
        <w:t>
      улица Крупская 1, 4, 6, 7, 8, 10, 12, 14, 16;</w:t>
      </w:r>
      <w:r>
        <w:br/>
      </w:r>
      <w:r>
        <w:rPr>
          <w:rFonts w:ascii="Times New Roman"/>
          <w:b w:val="false"/>
          <w:i w:val="false"/>
          <w:color w:val="000000"/>
          <w:sz w:val="28"/>
        </w:rPr>
        <w:t>
      улица Целинная нечетная сторона 1, 3, 11, 21, 23; четная сторона 12, 18, 20;</w:t>
      </w:r>
      <w:r>
        <w:br/>
      </w:r>
      <w:r>
        <w:rPr>
          <w:rFonts w:ascii="Times New Roman"/>
          <w:b w:val="false"/>
          <w:i w:val="false"/>
          <w:color w:val="000000"/>
          <w:sz w:val="28"/>
        </w:rPr>
        <w:t>
      улица Пушкина 4, 6;</w:t>
      </w:r>
      <w:r>
        <w:br/>
      </w:r>
      <w:r>
        <w:rPr>
          <w:rFonts w:ascii="Times New Roman"/>
          <w:b w:val="false"/>
          <w:i w:val="false"/>
          <w:color w:val="000000"/>
          <w:sz w:val="28"/>
        </w:rPr>
        <w:t>
      улица Ломоносова 5, 6, 6а, 8, 9,10, 12, 15;</w:t>
      </w:r>
      <w:r>
        <w:br/>
      </w:r>
      <w:r>
        <w:rPr>
          <w:rFonts w:ascii="Times New Roman"/>
          <w:b w:val="false"/>
          <w:i w:val="false"/>
          <w:color w:val="000000"/>
          <w:sz w:val="28"/>
        </w:rPr>
        <w:t>
      улица Фрунзе 1, 7;</w:t>
      </w:r>
      <w:r>
        <w:br/>
      </w:r>
      <w:r>
        <w:rPr>
          <w:rFonts w:ascii="Times New Roman"/>
          <w:b w:val="false"/>
          <w:i w:val="false"/>
          <w:color w:val="000000"/>
          <w:sz w:val="28"/>
        </w:rPr>
        <w:t>
      улица Матросова нечетная сторона 1, 3, 7, 9, 11, 13, 17, 27; четная сторона 8, 18, 20, 26;</w:t>
      </w:r>
      <w:r>
        <w:br/>
      </w:r>
      <w:r>
        <w:rPr>
          <w:rFonts w:ascii="Times New Roman"/>
          <w:b w:val="false"/>
          <w:i w:val="false"/>
          <w:color w:val="000000"/>
          <w:sz w:val="28"/>
        </w:rPr>
        <w:t>
      улица К.Маркса нечетная сторона 3, 5, 7, 9, 11, 13, 13а, 13б, 15, 17, 19, 19а, 21,23; четная сторона 8, 16, 20, 22, 24, 26, 30, 32, 34, 36, 38, 44, 46;</w:t>
      </w:r>
      <w:r>
        <w:br/>
      </w:r>
      <w:r>
        <w:rPr>
          <w:rFonts w:ascii="Times New Roman"/>
          <w:b w:val="false"/>
          <w:i w:val="false"/>
          <w:color w:val="000000"/>
          <w:sz w:val="28"/>
        </w:rPr>
        <w:t>
      улица Гоголя нечетная сторона 5, 11, 15, 17; четная сторона 4, 6, 8, 12, 18;</w:t>
      </w:r>
      <w:r>
        <w:br/>
      </w:r>
      <w:r>
        <w:rPr>
          <w:rFonts w:ascii="Times New Roman"/>
          <w:b w:val="false"/>
          <w:i w:val="false"/>
          <w:color w:val="000000"/>
          <w:sz w:val="28"/>
        </w:rPr>
        <w:t>
      улица Некрасова нечетная сторона 1, 3, 7, 9, 11, 13, 15; четная сторона 2, 4, 6, 8, 18;</w:t>
      </w:r>
      <w:r>
        <w:br/>
      </w:r>
      <w:r>
        <w:rPr>
          <w:rFonts w:ascii="Times New Roman"/>
          <w:b w:val="false"/>
          <w:i w:val="false"/>
          <w:color w:val="000000"/>
          <w:sz w:val="28"/>
        </w:rPr>
        <w:t>
      улица Мичурина нечетная сторона 1, 5, 9, 11, 11а, 19, 21, 25, 27, 31, 35; четная сторона 4, 12, 12а, 14, 16, 18, 20, 24, 26, 30, 36, 38, 40, 42;</w:t>
      </w:r>
      <w:r>
        <w:br/>
      </w:r>
      <w:r>
        <w:rPr>
          <w:rFonts w:ascii="Times New Roman"/>
          <w:b w:val="false"/>
          <w:i w:val="false"/>
          <w:color w:val="000000"/>
          <w:sz w:val="28"/>
        </w:rPr>
        <w:t>
      улица Набережная нечетная сторона 1, 3, 9, 11, 13, 19, 21, 23, 25, 27, 33, 37, 43, 45, 47, 53, 57, 59, 63, 65, 71, 71а, 73, 75, 77, 79, 81, 85, 95, 101; четная сторона 2, 6, 8, 10, 12, 14, 16, 18, 20, 26, 30, 32, 34, 36, 36а, 38, 40, 42, 46, 52, 54, 56, 58, 60, 60а, 66, 68, 70, 74, 80, 82, 88, 94, 98, 100;</w:t>
      </w:r>
      <w:r>
        <w:br/>
      </w:r>
      <w:r>
        <w:rPr>
          <w:rFonts w:ascii="Times New Roman"/>
          <w:b w:val="false"/>
          <w:i w:val="false"/>
          <w:color w:val="000000"/>
          <w:sz w:val="28"/>
        </w:rPr>
        <w:t>
      улица Энергетиков нечетная сторона 1, 3, 5; четная сторона 2, 4, 6, 8, 10, 12, 14, 20, 22, 26.</w:t>
      </w:r>
    </w:p>
    <w:bookmarkEnd w:id="16"/>
    <w:bookmarkStart w:name="z21" w:id="17"/>
    <w:p>
      <w:pPr>
        <w:spacing w:after="0"/>
        <w:ind w:left="0"/>
        <w:jc w:val="both"/>
      </w:pPr>
      <w:r>
        <w:rPr>
          <w:rFonts w:ascii="Times New Roman"/>
          <w:b w:val="false"/>
          <w:i w:val="false"/>
          <w:color w:val="000000"/>
          <w:sz w:val="28"/>
        </w:rPr>
        <w:t>
      Избирательный участок № 762</w:t>
      </w:r>
      <w:r>
        <w:br/>
      </w:r>
      <w:r>
        <w:rPr>
          <w:rFonts w:ascii="Times New Roman"/>
          <w:b w:val="false"/>
          <w:i w:val="false"/>
          <w:color w:val="000000"/>
          <w:sz w:val="28"/>
        </w:rPr>
        <w:t>
      В границах: села Троебратское</w:t>
      </w:r>
      <w:r>
        <w:br/>
      </w:r>
      <w:r>
        <w:rPr>
          <w:rFonts w:ascii="Times New Roman"/>
          <w:b w:val="false"/>
          <w:i w:val="false"/>
          <w:color w:val="000000"/>
          <w:sz w:val="28"/>
        </w:rPr>
        <w:t>
      улица Энгельса нечетная сторона 1, 3, 5, 7, 9,9а, 11, 13, 15, 15а, 17, 19, 21, 23, 25, 27, 29,31, 33; четная сторона 2, 4, 8, 10, 12, 16, 22, 24, 28, 32, 38;</w:t>
      </w:r>
      <w:r>
        <w:br/>
      </w:r>
      <w:r>
        <w:rPr>
          <w:rFonts w:ascii="Times New Roman"/>
          <w:b w:val="false"/>
          <w:i w:val="false"/>
          <w:color w:val="000000"/>
          <w:sz w:val="28"/>
        </w:rPr>
        <w:t>
      улица Ленина нечетная сторона 1, 1а, 3, 5, 7, 9, 11, 13, 21, 29, 33; четная сторона 2, 4, 6, 6а, 8, 8а, 10, 12, 16, 18, 20, 26, 28, 36, 38, 40;</w:t>
      </w:r>
      <w:r>
        <w:br/>
      </w:r>
      <w:r>
        <w:rPr>
          <w:rFonts w:ascii="Times New Roman"/>
          <w:b w:val="false"/>
          <w:i w:val="false"/>
          <w:color w:val="000000"/>
          <w:sz w:val="28"/>
        </w:rPr>
        <w:t>
      улица Интернациональная нечетная сторона 1, 3, 5, 7, 9, 11, 13, 15, 17, 19, 21, 31; четная сторона 2, 4, 6, 8, 12, 16, 22, 26, 32, 34;</w:t>
      </w:r>
      <w:r>
        <w:br/>
      </w:r>
      <w:r>
        <w:rPr>
          <w:rFonts w:ascii="Times New Roman"/>
          <w:b w:val="false"/>
          <w:i w:val="false"/>
          <w:color w:val="000000"/>
          <w:sz w:val="28"/>
        </w:rPr>
        <w:t>
      улица Комсомольская нечетная сторона 1, 3, 3а, 5, 7, 9, 11, 13, 17; четная сторона 2, 2а, 4, 6, 8, 10, 12, 14, 16, 20, 24, 44, 46;</w:t>
      </w:r>
      <w:r>
        <w:br/>
      </w:r>
      <w:r>
        <w:rPr>
          <w:rFonts w:ascii="Times New Roman"/>
          <w:b w:val="false"/>
          <w:i w:val="false"/>
          <w:color w:val="000000"/>
          <w:sz w:val="28"/>
        </w:rPr>
        <w:t>
      переулок О. Кошевого 2а, 3, 4, 5, 6, 8, 12, 14, 16, 20, 22, 24, 26, 28, 30;</w:t>
      </w:r>
      <w:r>
        <w:br/>
      </w:r>
      <w:r>
        <w:rPr>
          <w:rFonts w:ascii="Times New Roman"/>
          <w:b w:val="false"/>
          <w:i w:val="false"/>
          <w:color w:val="000000"/>
          <w:sz w:val="28"/>
        </w:rPr>
        <w:t>
      улица Тимирязева нечетная сторона 5, 15, 17, 19, 23; четная сторона 2, 4, 6, 6а, 8, 12, 14, 26, 28;</w:t>
      </w:r>
      <w:r>
        <w:br/>
      </w:r>
      <w:r>
        <w:rPr>
          <w:rFonts w:ascii="Times New Roman"/>
          <w:b w:val="false"/>
          <w:i w:val="false"/>
          <w:color w:val="000000"/>
          <w:sz w:val="28"/>
        </w:rPr>
        <w:t>
      улица Советская нечетная сторона 5, 7, 9, 11, 15, 17, 19, 27, 31, 33, 35, 37, 43, 47, 53, 55, 57, 59; четная сторона 2, 6, 8, 10, 14, 16, 28, 30, 32;</w:t>
      </w:r>
      <w:r>
        <w:br/>
      </w:r>
      <w:r>
        <w:rPr>
          <w:rFonts w:ascii="Times New Roman"/>
          <w:b w:val="false"/>
          <w:i w:val="false"/>
          <w:color w:val="000000"/>
          <w:sz w:val="28"/>
        </w:rPr>
        <w:t>
      улица Циалковского нечетная сторона 1,3, 9, 15; четная сторона 2, 10, 20, 22;</w:t>
      </w:r>
      <w:r>
        <w:br/>
      </w:r>
      <w:r>
        <w:rPr>
          <w:rFonts w:ascii="Times New Roman"/>
          <w:b w:val="false"/>
          <w:i w:val="false"/>
          <w:color w:val="000000"/>
          <w:sz w:val="28"/>
        </w:rPr>
        <w:t>
      улица Степная 4, 5, 8, 9, 11, 13, 18, 18а;</w:t>
      </w:r>
      <w:r>
        <w:br/>
      </w:r>
      <w:r>
        <w:rPr>
          <w:rFonts w:ascii="Times New Roman"/>
          <w:b w:val="false"/>
          <w:i w:val="false"/>
          <w:color w:val="000000"/>
          <w:sz w:val="28"/>
        </w:rPr>
        <w:t>
      улица П. Морозова нечетная сторона 1,3, 5, 7, 9, 11, 15; четная сторона 4, 6, 8, 10, 12, 14, 18, 24, 26, 28, 30;</w:t>
      </w:r>
      <w:r>
        <w:br/>
      </w:r>
      <w:r>
        <w:rPr>
          <w:rFonts w:ascii="Times New Roman"/>
          <w:b w:val="false"/>
          <w:i w:val="false"/>
          <w:color w:val="000000"/>
          <w:sz w:val="28"/>
        </w:rPr>
        <w:t>
      улица З. Космодемьянская 1, 3, 5, 7,13, 14, 17, 19, 27, 33, 35;</w:t>
      </w:r>
      <w:r>
        <w:br/>
      </w:r>
      <w:r>
        <w:rPr>
          <w:rFonts w:ascii="Times New Roman"/>
          <w:b w:val="false"/>
          <w:i w:val="false"/>
          <w:color w:val="000000"/>
          <w:sz w:val="28"/>
        </w:rPr>
        <w:t>
      улица Маяковского нечетная сторона 3, 9, 13, 15, 17, 19, 21; четная сторона 2, 4, 6, 8, 10, 12, 16, 18, 20, 22, 24;</w:t>
      </w:r>
      <w:r>
        <w:br/>
      </w:r>
      <w:r>
        <w:rPr>
          <w:rFonts w:ascii="Times New Roman"/>
          <w:b w:val="false"/>
          <w:i w:val="false"/>
          <w:color w:val="000000"/>
          <w:sz w:val="28"/>
        </w:rPr>
        <w:t>
      улица Архангельская нечетная сторона 1, 5, 9, 21; четная сторона 2, 6;</w:t>
      </w:r>
      <w:r>
        <w:br/>
      </w:r>
      <w:r>
        <w:rPr>
          <w:rFonts w:ascii="Times New Roman"/>
          <w:b w:val="false"/>
          <w:i w:val="false"/>
          <w:color w:val="000000"/>
          <w:sz w:val="28"/>
        </w:rPr>
        <w:t>
      улица Красноярская 14;</w:t>
      </w:r>
      <w:r>
        <w:br/>
      </w:r>
      <w:r>
        <w:rPr>
          <w:rFonts w:ascii="Times New Roman"/>
          <w:b w:val="false"/>
          <w:i w:val="false"/>
          <w:color w:val="000000"/>
          <w:sz w:val="28"/>
        </w:rPr>
        <w:t>
      улица Новосибирская нечетная сторона 1, 3, 5, 7, 9, 11; четная сторона 2, 4, 6,8, 10;</w:t>
      </w:r>
      <w:r>
        <w:br/>
      </w:r>
      <w:r>
        <w:rPr>
          <w:rFonts w:ascii="Times New Roman"/>
          <w:b w:val="false"/>
          <w:i w:val="false"/>
          <w:color w:val="000000"/>
          <w:sz w:val="28"/>
        </w:rPr>
        <w:t>
      улица Путейская нечетная сторона 1б, 3, 5, 7, 9; четная сторона 2, 2а, 6, 12;</w:t>
      </w:r>
      <w:r>
        <w:br/>
      </w:r>
      <w:r>
        <w:rPr>
          <w:rFonts w:ascii="Times New Roman"/>
          <w:b w:val="false"/>
          <w:i w:val="false"/>
          <w:color w:val="000000"/>
          <w:sz w:val="28"/>
        </w:rPr>
        <w:t>
      улица Дружбы 1, 2, 4, 6, 8, 10, 12, 14;</w:t>
      </w:r>
      <w:r>
        <w:br/>
      </w:r>
      <w:r>
        <w:rPr>
          <w:rFonts w:ascii="Times New Roman"/>
          <w:b w:val="false"/>
          <w:i w:val="false"/>
          <w:color w:val="000000"/>
          <w:sz w:val="28"/>
        </w:rPr>
        <w:t>
      улица М. Горького 1,1а, 3, 4, 5, 6;</w:t>
      </w:r>
      <w:r>
        <w:br/>
      </w:r>
      <w:r>
        <w:rPr>
          <w:rFonts w:ascii="Times New Roman"/>
          <w:b w:val="false"/>
          <w:i w:val="false"/>
          <w:color w:val="000000"/>
          <w:sz w:val="28"/>
        </w:rPr>
        <w:t>
      улица Школьная 1, 3, 3а, 3г, 4,4а, 5, 5а, 6, 6а,7а, 8, 9, 11, 12, 16, 17, 19;</w:t>
      </w:r>
      <w:r>
        <w:br/>
      </w:r>
      <w:r>
        <w:rPr>
          <w:rFonts w:ascii="Times New Roman"/>
          <w:b w:val="false"/>
          <w:i w:val="false"/>
          <w:color w:val="000000"/>
          <w:sz w:val="28"/>
        </w:rPr>
        <w:t>
      улица ДСУ 1, 2, 3, 4, 6;</w:t>
      </w:r>
      <w:r>
        <w:br/>
      </w:r>
      <w:r>
        <w:rPr>
          <w:rFonts w:ascii="Times New Roman"/>
          <w:b w:val="false"/>
          <w:i w:val="false"/>
          <w:color w:val="000000"/>
          <w:sz w:val="28"/>
        </w:rPr>
        <w:t>
      улица Чкалова 1, 2, 3, 3а, 5, 6, 7,9, 24, 28;</w:t>
      </w:r>
      <w:r>
        <w:br/>
      </w:r>
      <w:r>
        <w:rPr>
          <w:rFonts w:ascii="Times New Roman"/>
          <w:b w:val="false"/>
          <w:i w:val="false"/>
          <w:color w:val="000000"/>
          <w:sz w:val="28"/>
        </w:rPr>
        <w:t>
      улица Железнодорожная 3, 4, 6, 8, 10;</w:t>
      </w:r>
      <w:r>
        <w:br/>
      </w:r>
      <w:r>
        <w:rPr>
          <w:rFonts w:ascii="Times New Roman"/>
          <w:b w:val="false"/>
          <w:i w:val="false"/>
          <w:color w:val="000000"/>
          <w:sz w:val="28"/>
        </w:rPr>
        <w:t>
      улица Строителей нечетная сторона 3, 11, 17, 19; четная сторона 4, 8.</w:t>
      </w:r>
    </w:p>
    <w:bookmarkEnd w:id="17"/>
    <w:bookmarkStart w:name="z22" w:id="18"/>
    <w:p>
      <w:pPr>
        <w:spacing w:after="0"/>
        <w:ind w:left="0"/>
        <w:jc w:val="both"/>
      </w:pPr>
      <w:r>
        <w:rPr>
          <w:rFonts w:ascii="Times New Roman"/>
          <w:b w:val="false"/>
          <w:i w:val="false"/>
          <w:color w:val="000000"/>
          <w:sz w:val="28"/>
        </w:rPr>
        <w:t>
      Избирательный участок № 763</w:t>
      </w:r>
      <w:r>
        <w:br/>
      </w:r>
      <w:r>
        <w:rPr>
          <w:rFonts w:ascii="Times New Roman"/>
          <w:b w:val="false"/>
          <w:i w:val="false"/>
          <w:color w:val="000000"/>
          <w:sz w:val="28"/>
        </w:rPr>
        <w:t>
      В границах: села Вершковое.</w:t>
      </w:r>
    </w:p>
    <w:bookmarkEnd w:id="18"/>
    <w:bookmarkStart w:name="z23" w:id="19"/>
    <w:p>
      <w:pPr>
        <w:spacing w:after="0"/>
        <w:ind w:left="0"/>
        <w:jc w:val="both"/>
      </w:pPr>
      <w:r>
        <w:rPr>
          <w:rFonts w:ascii="Times New Roman"/>
          <w:b w:val="false"/>
          <w:i w:val="false"/>
          <w:color w:val="000000"/>
          <w:sz w:val="28"/>
        </w:rPr>
        <w:t>
      Избирательный участок № 764</w:t>
      </w:r>
      <w:r>
        <w:br/>
      </w:r>
      <w:r>
        <w:rPr>
          <w:rFonts w:ascii="Times New Roman"/>
          <w:b w:val="false"/>
          <w:i w:val="false"/>
          <w:color w:val="000000"/>
          <w:sz w:val="28"/>
        </w:rPr>
        <w:t>
      В границах: села Есмурза.</w:t>
      </w:r>
    </w:p>
    <w:bookmarkEnd w:id="19"/>
    <w:bookmarkStart w:name="z24" w:id="20"/>
    <w:p>
      <w:pPr>
        <w:spacing w:after="0"/>
        <w:ind w:left="0"/>
        <w:jc w:val="both"/>
      </w:pPr>
      <w:r>
        <w:rPr>
          <w:rFonts w:ascii="Times New Roman"/>
          <w:b w:val="false"/>
          <w:i w:val="false"/>
          <w:color w:val="000000"/>
          <w:sz w:val="28"/>
        </w:rPr>
        <w:t>
      Избирательный участок № 765</w:t>
      </w:r>
      <w:r>
        <w:br/>
      </w:r>
      <w:r>
        <w:rPr>
          <w:rFonts w:ascii="Times New Roman"/>
          <w:b w:val="false"/>
          <w:i w:val="false"/>
          <w:color w:val="000000"/>
          <w:sz w:val="28"/>
        </w:rPr>
        <w:t>
      В границах: села Павловка.</w:t>
      </w:r>
    </w:p>
    <w:bookmarkEnd w:id="20"/>
    <w:bookmarkStart w:name="z25" w:id="21"/>
    <w:p>
      <w:pPr>
        <w:spacing w:after="0"/>
        <w:ind w:left="0"/>
        <w:jc w:val="both"/>
      </w:pPr>
      <w:r>
        <w:rPr>
          <w:rFonts w:ascii="Times New Roman"/>
          <w:b w:val="false"/>
          <w:i w:val="false"/>
          <w:color w:val="000000"/>
          <w:sz w:val="28"/>
        </w:rPr>
        <w:t>
      Избирательный участок № 766</w:t>
      </w:r>
      <w:r>
        <w:br/>
      </w:r>
      <w:r>
        <w:rPr>
          <w:rFonts w:ascii="Times New Roman"/>
          <w:b w:val="false"/>
          <w:i w:val="false"/>
          <w:color w:val="000000"/>
          <w:sz w:val="28"/>
        </w:rPr>
        <w:t>
      В границах: села Федоровка.</w:t>
      </w:r>
    </w:p>
    <w:bookmarkEnd w:id="21"/>
    <w:bookmarkStart w:name="z26" w:id="22"/>
    <w:p>
      <w:pPr>
        <w:spacing w:after="0"/>
        <w:ind w:left="0"/>
        <w:jc w:val="both"/>
      </w:pPr>
      <w:r>
        <w:rPr>
          <w:rFonts w:ascii="Times New Roman"/>
          <w:b w:val="false"/>
          <w:i w:val="false"/>
          <w:color w:val="000000"/>
          <w:sz w:val="28"/>
        </w:rPr>
        <w:t>
      Избирательный участок № 767</w:t>
      </w:r>
      <w:r>
        <w:br/>
      </w:r>
      <w:r>
        <w:rPr>
          <w:rFonts w:ascii="Times New Roman"/>
          <w:b w:val="false"/>
          <w:i w:val="false"/>
          <w:color w:val="000000"/>
          <w:sz w:val="28"/>
        </w:rPr>
        <w:t>
      В границах: села Укаткан.</w:t>
      </w:r>
    </w:p>
    <w:bookmarkEnd w:id="22"/>
    <w:bookmarkStart w:name="z27" w:id="23"/>
    <w:p>
      <w:pPr>
        <w:spacing w:after="0"/>
        <w:ind w:left="0"/>
        <w:jc w:val="both"/>
      </w:pPr>
      <w:r>
        <w:rPr>
          <w:rFonts w:ascii="Times New Roman"/>
          <w:b w:val="false"/>
          <w:i w:val="false"/>
          <w:color w:val="000000"/>
          <w:sz w:val="28"/>
        </w:rPr>
        <w:t>
      Избирательный участок № 768</w:t>
      </w:r>
      <w:r>
        <w:br/>
      </w:r>
      <w:r>
        <w:rPr>
          <w:rFonts w:ascii="Times New Roman"/>
          <w:b w:val="false"/>
          <w:i w:val="false"/>
          <w:color w:val="000000"/>
          <w:sz w:val="28"/>
        </w:rPr>
        <w:t>
      В границах: села Речное, села Амречье.</w:t>
      </w:r>
    </w:p>
    <w:bookmarkEnd w:id="23"/>
    <w:bookmarkStart w:name="z28" w:id="24"/>
    <w:p>
      <w:pPr>
        <w:spacing w:after="0"/>
        <w:ind w:left="0"/>
        <w:jc w:val="both"/>
      </w:pPr>
      <w:r>
        <w:rPr>
          <w:rFonts w:ascii="Times New Roman"/>
          <w:b w:val="false"/>
          <w:i w:val="false"/>
          <w:color w:val="000000"/>
          <w:sz w:val="28"/>
        </w:rPr>
        <w:t>
      Избирательный участок № 769</w:t>
      </w:r>
      <w:r>
        <w:br/>
      </w:r>
      <w:r>
        <w:rPr>
          <w:rFonts w:ascii="Times New Roman"/>
          <w:b w:val="false"/>
          <w:i w:val="false"/>
          <w:color w:val="000000"/>
          <w:sz w:val="28"/>
        </w:rPr>
        <w:t>
      В границах: села Узунколь</w:t>
      </w:r>
      <w:r>
        <w:br/>
      </w:r>
      <w:r>
        <w:rPr>
          <w:rFonts w:ascii="Times New Roman"/>
          <w:b w:val="false"/>
          <w:i w:val="false"/>
          <w:color w:val="000000"/>
          <w:sz w:val="28"/>
        </w:rPr>
        <w:t>
      улица Центральная 1, 2, 3, 3а, 4, 5, 7, 8, 9, 23;</w:t>
      </w:r>
      <w:r>
        <w:br/>
      </w:r>
      <w:r>
        <w:rPr>
          <w:rFonts w:ascii="Times New Roman"/>
          <w:b w:val="false"/>
          <w:i w:val="false"/>
          <w:color w:val="000000"/>
          <w:sz w:val="28"/>
        </w:rPr>
        <w:t>
      улица Сейфуллина 1, 2, 3, 5, 7, 9, 11, 15,16, 17, 18;</w:t>
      </w:r>
      <w:r>
        <w:br/>
      </w:r>
      <w:r>
        <w:rPr>
          <w:rFonts w:ascii="Times New Roman"/>
          <w:b w:val="false"/>
          <w:i w:val="false"/>
          <w:color w:val="000000"/>
          <w:sz w:val="28"/>
        </w:rPr>
        <w:t>
      улица Братская 2, 4, 4а, 5, 6, 7, 8, 9, 10, 11, 12, 13, 14, 15, 16, 17, 19, 20, 23, 24, 26, 27, 28, 30, 30/1, 30/2, 32, 34, 35, 36, 38, 40;</w:t>
      </w:r>
      <w:r>
        <w:br/>
      </w:r>
      <w:r>
        <w:rPr>
          <w:rFonts w:ascii="Times New Roman"/>
          <w:b w:val="false"/>
          <w:i w:val="false"/>
          <w:color w:val="000000"/>
          <w:sz w:val="28"/>
        </w:rPr>
        <w:t>
      улица Молодежная 1, 2, 2а, 3, 4, 6, 7, 8, 9, 10, 11, 12, 13, 14, 15, 16, 17, 18, 19, 20, 20а, 21, 22, 23, 24, 25, 26, 28, 30, 32, 34, 36, 38, 40, 41, 42, 44, 44а, 46;</w:t>
      </w:r>
      <w:r>
        <w:br/>
      </w:r>
      <w:r>
        <w:rPr>
          <w:rFonts w:ascii="Times New Roman"/>
          <w:b w:val="false"/>
          <w:i w:val="false"/>
          <w:color w:val="000000"/>
          <w:sz w:val="28"/>
        </w:rPr>
        <w:t>
      улица Сельская 1, 2, 3, 5, 7, 9, 10, 13;</w:t>
      </w:r>
      <w:r>
        <w:br/>
      </w:r>
      <w:r>
        <w:rPr>
          <w:rFonts w:ascii="Times New Roman"/>
          <w:b w:val="false"/>
          <w:i w:val="false"/>
          <w:color w:val="000000"/>
          <w:sz w:val="28"/>
        </w:rPr>
        <w:t>
      улица 70 лет Октября 1, 2, 3, 4, 5, 7, 9;</w:t>
      </w:r>
      <w:r>
        <w:br/>
      </w:r>
      <w:r>
        <w:rPr>
          <w:rFonts w:ascii="Times New Roman"/>
          <w:b w:val="false"/>
          <w:i w:val="false"/>
          <w:color w:val="000000"/>
          <w:sz w:val="28"/>
        </w:rPr>
        <w:t>
      улица Рабочая 1, 2, 2а, 3, 4, 5, 7, 9, 11, 13, 14;</w:t>
      </w:r>
      <w:r>
        <w:br/>
      </w:r>
      <w:r>
        <w:rPr>
          <w:rFonts w:ascii="Times New Roman"/>
          <w:b w:val="false"/>
          <w:i w:val="false"/>
          <w:color w:val="000000"/>
          <w:sz w:val="28"/>
        </w:rPr>
        <w:t>
      улица Химиков 1, 2, 3, 4, 6, 7, 15;</w:t>
      </w:r>
      <w:r>
        <w:br/>
      </w:r>
      <w:r>
        <w:rPr>
          <w:rFonts w:ascii="Times New Roman"/>
          <w:b w:val="false"/>
          <w:i w:val="false"/>
          <w:color w:val="000000"/>
          <w:sz w:val="28"/>
        </w:rPr>
        <w:t>
      улица Гидрострой 1, 2, 3, 4, 5, 6, 7, 8, 11, 12, 13, 17, 19, 22;</w:t>
      </w:r>
      <w:r>
        <w:br/>
      </w:r>
      <w:r>
        <w:rPr>
          <w:rFonts w:ascii="Times New Roman"/>
          <w:b w:val="false"/>
          <w:i w:val="false"/>
          <w:color w:val="000000"/>
          <w:sz w:val="28"/>
        </w:rPr>
        <w:t>
      улица Белорусская 2, 3;</w:t>
      </w:r>
      <w:r>
        <w:br/>
      </w:r>
      <w:r>
        <w:rPr>
          <w:rFonts w:ascii="Times New Roman"/>
          <w:b w:val="false"/>
          <w:i w:val="false"/>
          <w:color w:val="000000"/>
          <w:sz w:val="28"/>
        </w:rPr>
        <w:t>
      улица ПДУ 1, 1а, 2, 3, 5;</w:t>
      </w:r>
      <w:r>
        <w:br/>
      </w:r>
      <w:r>
        <w:rPr>
          <w:rFonts w:ascii="Times New Roman"/>
          <w:b w:val="false"/>
          <w:i w:val="false"/>
          <w:color w:val="000000"/>
          <w:sz w:val="28"/>
        </w:rPr>
        <w:t>
      улица Энергетиков 1, 2, 2а, 3, 4, 5, 6, 7, 8, 10, 11;</w:t>
      </w:r>
      <w:r>
        <w:br/>
      </w:r>
      <w:r>
        <w:rPr>
          <w:rFonts w:ascii="Times New Roman"/>
          <w:b w:val="false"/>
          <w:i w:val="false"/>
          <w:color w:val="000000"/>
          <w:sz w:val="28"/>
        </w:rPr>
        <w:t>
      улица Украинская 1, 2, 3, 5, 7, 9, 11, 13, 15, 16, 17, 18, 19, 20, 21,22, 23, 23а, 24, 25, 26, 27, 28, 28а, 29,30, 34, 38, 113, 114, 115.</w:t>
      </w:r>
    </w:p>
    <w:bookmarkEnd w:id="24"/>
    <w:bookmarkStart w:name="z29" w:id="25"/>
    <w:p>
      <w:pPr>
        <w:spacing w:after="0"/>
        <w:ind w:left="0"/>
        <w:jc w:val="both"/>
      </w:pPr>
      <w:r>
        <w:rPr>
          <w:rFonts w:ascii="Times New Roman"/>
          <w:b w:val="false"/>
          <w:i w:val="false"/>
          <w:color w:val="000000"/>
          <w:sz w:val="28"/>
        </w:rPr>
        <w:t>
      Избирательный участок № 770</w:t>
      </w:r>
      <w:r>
        <w:br/>
      </w:r>
      <w:r>
        <w:rPr>
          <w:rFonts w:ascii="Times New Roman"/>
          <w:b w:val="false"/>
          <w:i w:val="false"/>
          <w:color w:val="000000"/>
          <w:sz w:val="28"/>
        </w:rPr>
        <w:t>
      В границах: села Узунколь</w:t>
      </w:r>
      <w:r>
        <w:br/>
      </w:r>
      <w:r>
        <w:rPr>
          <w:rFonts w:ascii="Times New Roman"/>
          <w:b w:val="false"/>
          <w:i w:val="false"/>
          <w:color w:val="000000"/>
          <w:sz w:val="28"/>
        </w:rPr>
        <w:t>
      улица имени Абылай хана 1, 5, 7, 11, 15, 19, 21, 23, 25, 27, 29, 31, 35, 37, 39, 41, 43, 45, 47, 51, 59, 63, 64, 65;</w:t>
      </w:r>
      <w:r>
        <w:br/>
      </w:r>
      <w:r>
        <w:rPr>
          <w:rFonts w:ascii="Times New Roman"/>
          <w:b w:val="false"/>
          <w:i w:val="false"/>
          <w:color w:val="000000"/>
          <w:sz w:val="28"/>
        </w:rPr>
        <w:t>
      улица Абая 1, 2,3, 4, 5, 6, 7, 8, 9, 10, 11, 12, 13, 14, 14а, 15, 17,18, 19, 20, 21, 22, 23, 24, 26, 28, 29, 32, 33, 34, 35, 37, 38, 39, 40, 41, 43, 45, 47, 49, 50, 51, 52, 53, 54, 55, 57, 58, 60, 61, 62, 65, 67, 68, 69, 70, 72, 75, 76, 77, 80, 81, 82, 84, 85, 86, 90, 91, 92, 93, 94, 95, 96, 97, 98, 101, 102, 103.</w:t>
      </w:r>
      <w:r>
        <w:br/>
      </w:r>
      <w:r>
        <w:rPr>
          <w:rFonts w:ascii="Times New Roman"/>
          <w:b w:val="false"/>
          <w:i w:val="false"/>
          <w:color w:val="000000"/>
          <w:sz w:val="28"/>
        </w:rPr>
        <w:t>
      улица Набережная 1, 2, 2а, 3, 4, 6, 7, 9а, 10, 12, 23, 25, 29, 30, 31, 32, 33, 35, 37, 38, 39, 40, 41, 43, 44, 48, 51, 53, 55, 56, 66, 67, 68, 69, 70, 71, 73, 76, 78,80, 90, 96, 98, 100;</w:t>
      </w:r>
      <w:r>
        <w:br/>
      </w:r>
      <w:r>
        <w:rPr>
          <w:rFonts w:ascii="Times New Roman"/>
          <w:b w:val="false"/>
          <w:i w:val="false"/>
          <w:color w:val="000000"/>
          <w:sz w:val="28"/>
        </w:rPr>
        <w:t>
      улица 40 лет Победы 1, 2, 3, 4, 5, 6, 7, 8, 9, 10, 11, 12, 13, 14, 14а, 15, 16, 16а, 17, 18, 18а, 18б, 18в, 19, 19а, 20, 22, 23, 24, 24а, 26, 26а, 27, 28, 32, 34;</w:t>
      </w:r>
      <w:r>
        <w:br/>
      </w:r>
      <w:r>
        <w:rPr>
          <w:rFonts w:ascii="Times New Roman"/>
          <w:b w:val="false"/>
          <w:i w:val="false"/>
          <w:color w:val="000000"/>
          <w:sz w:val="28"/>
        </w:rPr>
        <w:t>
      улица Автомобилистов 1, 2, 3, 4, 4а, 5, 6, 7, 8, 9, 10, 11, 12, 13, 14, 15, 16, 17, 18, 19, 19а, 20, 21, 22, 23, 24, 25, 26, 28, 62;</w:t>
      </w:r>
      <w:r>
        <w:br/>
      </w:r>
      <w:r>
        <w:rPr>
          <w:rFonts w:ascii="Times New Roman"/>
          <w:b w:val="false"/>
          <w:i w:val="false"/>
          <w:color w:val="000000"/>
          <w:sz w:val="28"/>
        </w:rPr>
        <w:t>
      улица Водопроводная 1, 3, 5, 6, 7, 8, 9, 10, 11, 12, 14, 15, 16, 17, 18, 19, 20;</w:t>
      </w:r>
      <w:r>
        <w:br/>
      </w:r>
      <w:r>
        <w:rPr>
          <w:rFonts w:ascii="Times New Roman"/>
          <w:b w:val="false"/>
          <w:i w:val="false"/>
          <w:color w:val="000000"/>
          <w:sz w:val="28"/>
        </w:rPr>
        <w:t>
      улица Новая 1, 2, 3, 4, 5, 6, 7, 8, 9,10а, 11, 13, 15, 15а, 17, 19, 21, 23, 25, 27, 29, 31, 33, 35,37, 39, 41в;</w:t>
      </w:r>
      <w:r>
        <w:br/>
      </w:r>
      <w:r>
        <w:rPr>
          <w:rFonts w:ascii="Times New Roman"/>
          <w:b w:val="false"/>
          <w:i w:val="false"/>
          <w:color w:val="000000"/>
          <w:sz w:val="28"/>
        </w:rPr>
        <w:t>
      улица Телецентр 1, 2, 3, 4;</w:t>
      </w:r>
      <w:r>
        <w:br/>
      </w:r>
      <w:r>
        <w:rPr>
          <w:rFonts w:ascii="Times New Roman"/>
          <w:b w:val="false"/>
          <w:i w:val="false"/>
          <w:color w:val="000000"/>
          <w:sz w:val="28"/>
        </w:rPr>
        <w:t>
      улица Совхозная 2, 2а, 4, 6, 8, 12;</w:t>
      </w:r>
      <w:r>
        <w:br/>
      </w:r>
      <w:r>
        <w:rPr>
          <w:rFonts w:ascii="Times New Roman"/>
          <w:b w:val="false"/>
          <w:i w:val="false"/>
          <w:color w:val="000000"/>
          <w:sz w:val="28"/>
        </w:rPr>
        <w:t>
      улица Гагарина 1, 2, 3, 3а, 4, 8, 10, 16, 17, 19, 21, 23, 25;</w:t>
      </w:r>
      <w:r>
        <w:br/>
      </w:r>
      <w:r>
        <w:rPr>
          <w:rFonts w:ascii="Times New Roman"/>
          <w:b w:val="false"/>
          <w:i w:val="false"/>
          <w:color w:val="000000"/>
          <w:sz w:val="28"/>
        </w:rPr>
        <w:t>
      улица Пушкина 1, 2, 3, 4, 4а, 5, 5а, 7, 7а, 8, 10, 11, 12, 13, 14, 15, 16, 17, 19, 21, 24, 25, 26, 27, 29, 30, 31, 32, 33, 34, 35;</w:t>
      </w:r>
      <w:r>
        <w:br/>
      </w:r>
      <w:r>
        <w:rPr>
          <w:rFonts w:ascii="Times New Roman"/>
          <w:b w:val="false"/>
          <w:i w:val="false"/>
          <w:color w:val="000000"/>
          <w:sz w:val="28"/>
        </w:rPr>
        <w:t>
      улица имени Николая Титова 1, 1а, 2, 4, 5, 6, 7, 8, 9, 11, 14, 15, 16, 17, 18, 20, 21, 22, 25, 26, 27, 29, 30, 31, 32, 33;</w:t>
      </w:r>
      <w:r>
        <w:br/>
      </w:r>
      <w:r>
        <w:rPr>
          <w:rFonts w:ascii="Times New Roman"/>
          <w:b w:val="false"/>
          <w:i w:val="false"/>
          <w:color w:val="000000"/>
          <w:sz w:val="28"/>
        </w:rPr>
        <w:t>
      улица имени К. Токбаева 2, 2а, 3, 4, 5, 6, 7, 9, 10, 12, 14, 15, 16, 17,18, 19, 20, 21, 22, 23, 25, 27, 28, 29, 30, 31, 32, 33, 37;</w:t>
      </w:r>
      <w:r>
        <w:br/>
      </w:r>
      <w:r>
        <w:rPr>
          <w:rFonts w:ascii="Times New Roman"/>
          <w:b w:val="false"/>
          <w:i w:val="false"/>
          <w:color w:val="000000"/>
          <w:sz w:val="28"/>
        </w:rPr>
        <w:t>
      улица Павлова 1, 2, 3, 4, 5, 6, 7, 8, 9, 10, 11, 12, 13, 14, 15, 16, 18, 18а, 19, 20, 22, 24, 26, 27, 28, 30, 32, 40, 46, 49;</w:t>
      </w:r>
      <w:r>
        <w:br/>
      </w:r>
      <w:r>
        <w:rPr>
          <w:rFonts w:ascii="Times New Roman"/>
          <w:b w:val="false"/>
          <w:i w:val="false"/>
          <w:color w:val="000000"/>
          <w:sz w:val="28"/>
        </w:rPr>
        <w:t>
      улица имени Б. Дощанова 2, 3, 4, 5, 6, 7, 9, 11, 12, 13, 14, 15, 22, 24, 26, 30, 33, 38, 40;</w:t>
      </w:r>
      <w:r>
        <w:br/>
      </w:r>
      <w:r>
        <w:rPr>
          <w:rFonts w:ascii="Times New Roman"/>
          <w:b w:val="false"/>
          <w:i w:val="false"/>
          <w:color w:val="000000"/>
          <w:sz w:val="28"/>
        </w:rPr>
        <w:t>
      улица Джангильдина 1, 2, 3, 4, 4а, 5, 6, 7;</w:t>
      </w:r>
      <w:r>
        <w:br/>
      </w:r>
      <w:r>
        <w:rPr>
          <w:rFonts w:ascii="Times New Roman"/>
          <w:b w:val="false"/>
          <w:i w:val="false"/>
          <w:color w:val="000000"/>
          <w:sz w:val="28"/>
        </w:rPr>
        <w:t>
      улица Г. Мусрепова 1, 2, 3, 5, 6, 7, 8, 9, 10, 11, 15, 16, 17, 19, 20, 21, 22, 24, 24а, 26, 28, 29а, 31, 33, 34, 35, 37, 38, 40, 41, 42а, 42б, 46, 47;</w:t>
      </w:r>
      <w:r>
        <w:br/>
      </w:r>
      <w:r>
        <w:rPr>
          <w:rFonts w:ascii="Times New Roman"/>
          <w:b w:val="false"/>
          <w:i w:val="false"/>
          <w:color w:val="000000"/>
          <w:sz w:val="28"/>
        </w:rPr>
        <w:t>
      улица имени Б. Момышулы 1, 2, 2а, 3,3а, 5, 6, 6а, 7, 8, 8а, 9, 10, 12, 13, 14, 17, 21, 22, 23, 24, 27, 28, 30, 31, 32, 34, 35, 37, 38, 39, 41, 43;</w:t>
      </w:r>
      <w:r>
        <w:br/>
      </w:r>
      <w:r>
        <w:rPr>
          <w:rFonts w:ascii="Times New Roman"/>
          <w:b w:val="false"/>
          <w:i w:val="false"/>
          <w:color w:val="000000"/>
          <w:sz w:val="28"/>
        </w:rPr>
        <w:t>
      улица Окружная 1, 5, 7;</w:t>
      </w:r>
      <w:r>
        <w:br/>
      </w:r>
      <w:r>
        <w:rPr>
          <w:rFonts w:ascii="Times New Roman"/>
          <w:b w:val="false"/>
          <w:i w:val="false"/>
          <w:color w:val="000000"/>
          <w:sz w:val="28"/>
        </w:rPr>
        <w:t>
      улица 2 микрорайон 1, 2, 3, 4.</w:t>
      </w:r>
    </w:p>
    <w:bookmarkEnd w:id="25"/>
    <w:bookmarkStart w:name="z30" w:id="26"/>
    <w:p>
      <w:pPr>
        <w:spacing w:after="0"/>
        <w:ind w:left="0"/>
        <w:jc w:val="both"/>
      </w:pPr>
      <w:r>
        <w:rPr>
          <w:rFonts w:ascii="Times New Roman"/>
          <w:b w:val="false"/>
          <w:i w:val="false"/>
          <w:color w:val="000000"/>
          <w:sz w:val="28"/>
        </w:rPr>
        <w:t>
      Избирательный участок № 771</w:t>
      </w:r>
      <w:r>
        <w:br/>
      </w:r>
      <w:r>
        <w:rPr>
          <w:rFonts w:ascii="Times New Roman"/>
          <w:b w:val="false"/>
          <w:i w:val="false"/>
          <w:color w:val="000000"/>
          <w:sz w:val="28"/>
        </w:rPr>
        <w:t>
      В границах: села Узунколь</w:t>
      </w:r>
      <w:r>
        <w:br/>
      </w:r>
      <w:r>
        <w:rPr>
          <w:rFonts w:ascii="Times New Roman"/>
          <w:b w:val="false"/>
          <w:i w:val="false"/>
          <w:color w:val="000000"/>
          <w:sz w:val="28"/>
        </w:rPr>
        <w:t>
      улица Алтынсарина 1, 1а,2, 2а, 3, 3а, 4, 5, 6, 6б,7, 8, 8а, 8б, 8в, 9, 10, 10а, 11, 12, 13, 14, 15, 15а, 16, 17, 18, 19, 19а, 20, 20а, 21, 22, 23, 24, 25, 33;</w:t>
      </w:r>
      <w:r>
        <w:br/>
      </w:r>
      <w:r>
        <w:rPr>
          <w:rFonts w:ascii="Times New Roman"/>
          <w:b w:val="false"/>
          <w:i w:val="false"/>
          <w:color w:val="000000"/>
          <w:sz w:val="28"/>
        </w:rPr>
        <w:t>
      улица Абая 92, 93, 94, 95, 97, 98, 107, 109, 110, 111, 112, 113, 114, 115, 116, 120, 121, 122, 123, 124, 125, 126, 127, 128, 130, 134, 136, 140, 142, 144, 146, 148, 150;</w:t>
      </w:r>
      <w:r>
        <w:br/>
      </w:r>
      <w:r>
        <w:rPr>
          <w:rFonts w:ascii="Times New Roman"/>
          <w:b w:val="false"/>
          <w:i w:val="false"/>
          <w:color w:val="000000"/>
          <w:sz w:val="28"/>
        </w:rPr>
        <w:t>
      улица Набережная 69, 90, 96, 98, 100;</w:t>
      </w:r>
      <w:r>
        <w:br/>
      </w:r>
      <w:r>
        <w:rPr>
          <w:rFonts w:ascii="Times New Roman"/>
          <w:b w:val="false"/>
          <w:i w:val="false"/>
          <w:color w:val="000000"/>
          <w:sz w:val="28"/>
        </w:rPr>
        <w:t>
      улица имени Абылая хана 64, 65, 66, 68, 70, 72, 73, 76, 79, 81, 82, 84, 87, 88, 90, 91, 93, 95, 96, 97, 99, 103, 104, 105, 106, 107, 108, 112, 113, 115, 117, 120, 123,125, 127, 131, 133;</w:t>
      </w:r>
      <w:r>
        <w:br/>
      </w:r>
      <w:r>
        <w:rPr>
          <w:rFonts w:ascii="Times New Roman"/>
          <w:b w:val="false"/>
          <w:i w:val="false"/>
          <w:color w:val="000000"/>
          <w:sz w:val="28"/>
        </w:rPr>
        <w:t>
      улица Целинная 68, 72, 73, 77, 78, 83, 84, 85, 89, 95, 123, 125;</w:t>
      </w:r>
      <w:r>
        <w:br/>
      </w:r>
      <w:r>
        <w:rPr>
          <w:rFonts w:ascii="Times New Roman"/>
          <w:b w:val="false"/>
          <w:i w:val="false"/>
          <w:color w:val="000000"/>
          <w:sz w:val="28"/>
        </w:rPr>
        <w:t>
      улица Ч. Валиханова 71, 72, 73, 75, 77, 78, 82, 86, 88, 90, 94, 96, 103, 104, 106;</w:t>
      </w:r>
      <w:r>
        <w:br/>
      </w:r>
      <w:r>
        <w:rPr>
          <w:rFonts w:ascii="Times New Roman"/>
          <w:b w:val="false"/>
          <w:i w:val="false"/>
          <w:color w:val="000000"/>
          <w:sz w:val="28"/>
        </w:rPr>
        <w:t>
      улица Озерная 8, 10, 11, 12, 14, 17, 19, 20, 22, 23, 26;</w:t>
      </w:r>
      <w:r>
        <w:br/>
      </w:r>
      <w:r>
        <w:rPr>
          <w:rFonts w:ascii="Times New Roman"/>
          <w:b w:val="false"/>
          <w:i w:val="false"/>
          <w:color w:val="000000"/>
          <w:sz w:val="28"/>
        </w:rPr>
        <w:t>
      улица Заозерная 1, 2, 3, 5, 6, 9, 11, 12, 14, 16, 19, 21, 21а, 24, 25, 26, 28, 30, 32;</w:t>
      </w:r>
      <w:r>
        <w:br/>
      </w:r>
      <w:r>
        <w:rPr>
          <w:rFonts w:ascii="Times New Roman"/>
          <w:b w:val="false"/>
          <w:i w:val="false"/>
          <w:color w:val="000000"/>
          <w:sz w:val="28"/>
        </w:rPr>
        <w:t>
      улица Строительная 1, 2, 3, 4, 5, 6, 7, 8, 9, 10, 11, 12, 14;</w:t>
      </w:r>
      <w:r>
        <w:br/>
      </w:r>
      <w:r>
        <w:rPr>
          <w:rFonts w:ascii="Times New Roman"/>
          <w:b w:val="false"/>
          <w:i w:val="false"/>
          <w:color w:val="000000"/>
          <w:sz w:val="28"/>
        </w:rPr>
        <w:t>
      улица Амангельды 2, 2а,3, 4, 4а, 7, 8,9, 10, 10а, 11, 12, 13, 14, 15, 17, 18, 19, 20, 21, 21а, 22, 23, 23а, 24, 25, 27, 29, 31, 33, 35, 37, 39, 41, 43,47, 49, 49а, 51, 53;</w:t>
      </w:r>
      <w:r>
        <w:br/>
      </w:r>
      <w:r>
        <w:rPr>
          <w:rFonts w:ascii="Times New Roman"/>
          <w:b w:val="false"/>
          <w:i w:val="false"/>
          <w:color w:val="000000"/>
          <w:sz w:val="28"/>
        </w:rPr>
        <w:t>
      улица имени Токтара Аубакирова 1, 1б, 2, 3, 4, 5, 6,7, 8, 9,11, 12,13, 14, 15, 17, 18, 20, 22, 24;</w:t>
      </w:r>
      <w:r>
        <w:br/>
      </w:r>
      <w:r>
        <w:rPr>
          <w:rFonts w:ascii="Times New Roman"/>
          <w:b w:val="false"/>
          <w:i w:val="false"/>
          <w:color w:val="000000"/>
          <w:sz w:val="28"/>
        </w:rPr>
        <w:t>
      улица Мира 1, 2, 3, 4, 5, 6, 7,7а, 8, 9, 10, 11, 26.</w:t>
      </w:r>
    </w:p>
    <w:bookmarkEnd w:id="26"/>
    <w:bookmarkStart w:name="z31" w:id="27"/>
    <w:p>
      <w:pPr>
        <w:spacing w:after="0"/>
        <w:ind w:left="0"/>
        <w:jc w:val="both"/>
      </w:pPr>
      <w:r>
        <w:rPr>
          <w:rFonts w:ascii="Times New Roman"/>
          <w:b w:val="false"/>
          <w:i w:val="false"/>
          <w:color w:val="000000"/>
          <w:sz w:val="28"/>
        </w:rPr>
        <w:t>
      Избирательный участок № 772</w:t>
      </w:r>
      <w:r>
        <w:br/>
      </w:r>
      <w:r>
        <w:rPr>
          <w:rFonts w:ascii="Times New Roman"/>
          <w:b w:val="false"/>
          <w:i w:val="false"/>
          <w:color w:val="000000"/>
          <w:sz w:val="28"/>
        </w:rPr>
        <w:t>
      В границах: села Бауманское, села Королевка.</w:t>
      </w:r>
    </w:p>
    <w:bookmarkEnd w:id="27"/>
    <w:bookmarkStart w:name="z32" w:id="28"/>
    <w:p>
      <w:pPr>
        <w:spacing w:after="0"/>
        <w:ind w:left="0"/>
        <w:jc w:val="both"/>
      </w:pPr>
      <w:r>
        <w:rPr>
          <w:rFonts w:ascii="Times New Roman"/>
          <w:b w:val="false"/>
          <w:i w:val="false"/>
          <w:color w:val="000000"/>
          <w:sz w:val="28"/>
        </w:rPr>
        <w:t>
      Избирательный участок № 773</w:t>
      </w:r>
      <w:r>
        <w:br/>
      </w:r>
      <w:r>
        <w:rPr>
          <w:rFonts w:ascii="Times New Roman"/>
          <w:b w:val="false"/>
          <w:i w:val="false"/>
          <w:color w:val="000000"/>
          <w:sz w:val="28"/>
        </w:rPr>
        <w:t>
      В границах: села Узунколь</w:t>
      </w:r>
      <w:r>
        <w:br/>
      </w:r>
      <w:r>
        <w:rPr>
          <w:rFonts w:ascii="Times New Roman"/>
          <w:b w:val="false"/>
          <w:i w:val="false"/>
          <w:color w:val="000000"/>
          <w:sz w:val="28"/>
        </w:rPr>
        <w:t>
      улица имени Абылай хана 2, 4, 6, 8, 10, 12, 14, 16, 18, 20, 22, 24, 26, 28, 46, 50, 52, 58, 60, 62;</w:t>
      </w:r>
      <w:r>
        <w:br/>
      </w:r>
      <w:r>
        <w:rPr>
          <w:rFonts w:ascii="Times New Roman"/>
          <w:b w:val="false"/>
          <w:i w:val="false"/>
          <w:color w:val="000000"/>
          <w:sz w:val="28"/>
        </w:rPr>
        <w:t>
      улица Ч. Валиханова 1, 3, 4, 5, 8, 13, 14, 15, 16, 17,19, 21, 22, 23, 25, 26, 27, 28, 29, 30, 31, 32, 33, 35, 36, 37, 39, 40, 41, 48, 50, 51, 54, 55, 56, 57, 58, 62, 63, 64, 66, 72, 76, 78, 82, 86, 88, 90;</w:t>
      </w:r>
      <w:r>
        <w:br/>
      </w:r>
      <w:r>
        <w:rPr>
          <w:rFonts w:ascii="Times New Roman"/>
          <w:b w:val="false"/>
          <w:i w:val="false"/>
          <w:color w:val="000000"/>
          <w:sz w:val="28"/>
        </w:rPr>
        <w:t>
      улица Целинная 1, 2, 3, 4, 5, 8, 9, 10, 11, 12, 15, 17, 18, 19, 20, 21, 22, 23, 28, 30, 31, 34, 37, 38, 39, 40, 41, 43, 47, 48, 50, 51, 53, 54, 55, 55а, 57, 60, 61, 62, 63, 64, 65, 67, 68, 68а, 71;</w:t>
      </w:r>
      <w:r>
        <w:br/>
      </w:r>
      <w:r>
        <w:rPr>
          <w:rFonts w:ascii="Times New Roman"/>
          <w:b w:val="false"/>
          <w:i w:val="false"/>
          <w:color w:val="000000"/>
          <w:sz w:val="28"/>
        </w:rPr>
        <w:t>
      улица 60 лет Октября 1, 2, 3,3а, 4, 5, 6, 7, 8, 9, 10, 11, 11а, 12, 14, 15, 16, 17, 18, 19, 20, 20а, 20б, 21, 22, 23, 24, 26, 27, 29, 30, 31, 32а, 33, 34, 35, 36, 37, 38, 40;</w:t>
      </w:r>
      <w:r>
        <w:br/>
      </w:r>
      <w:r>
        <w:rPr>
          <w:rFonts w:ascii="Times New Roman"/>
          <w:b w:val="false"/>
          <w:i w:val="false"/>
          <w:color w:val="000000"/>
          <w:sz w:val="28"/>
        </w:rPr>
        <w:t>
      улица Степная 1, 3, 5, 7, 9, 10, 11, 15, 17, 19, 21, 23, 25, 27, 29, 31, 33;</w:t>
      </w:r>
      <w:r>
        <w:br/>
      </w:r>
      <w:r>
        <w:rPr>
          <w:rFonts w:ascii="Times New Roman"/>
          <w:b w:val="false"/>
          <w:i w:val="false"/>
          <w:color w:val="000000"/>
          <w:sz w:val="28"/>
        </w:rPr>
        <w:t>
      улица Медгородок 1, 2, 3, 4, 4/2, 4а, 5, 6, 7, 10;</w:t>
      </w:r>
      <w:r>
        <w:br/>
      </w:r>
      <w:r>
        <w:rPr>
          <w:rFonts w:ascii="Times New Roman"/>
          <w:b w:val="false"/>
          <w:i w:val="false"/>
          <w:color w:val="000000"/>
          <w:sz w:val="28"/>
        </w:rPr>
        <w:t>
      улица Конечная 1, 1а, 2, 3, 4, 6, 8, 10;</w:t>
      </w:r>
      <w:r>
        <w:br/>
      </w:r>
      <w:r>
        <w:rPr>
          <w:rFonts w:ascii="Times New Roman"/>
          <w:b w:val="false"/>
          <w:i w:val="false"/>
          <w:color w:val="000000"/>
          <w:sz w:val="28"/>
        </w:rPr>
        <w:t>
      улица Лесная 1, 2, 2а, 3, 4,8, 9;</w:t>
      </w:r>
      <w:r>
        <w:br/>
      </w:r>
      <w:r>
        <w:rPr>
          <w:rFonts w:ascii="Times New Roman"/>
          <w:b w:val="false"/>
          <w:i w:val="false"/>
          <w:color w:val="000000"/>
          <w:sz w:val="28"/>
        </w:rPr>
        <w:t>
      улица Пушкина 24, 25, 26, 27, 28, 29, 30, 31, 32, 33, 34, 35;</w:t>
      </w:r>
      <w:r>
        <w:br/>
      </w:r>
      <w:r>
        <w:rPr>
          <w:rFonts w:ascii="Times New Roman"/>
          <w:b w:val="false"/>
          <w:i w:val="false"/>
          <w:color w:val="000000"/>
          <w:sz w:val="28"/>
        </w:rPr>
        <w:t>
      улица 1 микрорайон 1, 2, 4, 6, 7, 8, 9;</w:t>
      </w:r>
      <w:r>
        <w:br/>
      </w:r>
      <w:r>
        <w:rPr>
          <w:rFonts w:ascii="Times New Roman"/>
          <w:b w:val="false"/>
          <w:i w:val="false"/>
          <w:color w:val="000000"/>
          <w:sz w:val="28"/>
        </w:rPr>
        <w:t>
      улица имени Николая Титова 26, 27, 29, 30, 31, 32, 33, 34;</w:t>
      </w:r>
      <w:r>
        <w:br/>
      </w:r>
      <w:r>
        <w:rPr>
          <w:rFonts w:ascii="Times New Roman"/>
          <w:b w:val="false"/>
          <w:i w:val="false"/>
          <w:color w:val="000000"/>
          <w:sz w:val="28"/>
        </w:rPr>
        <w:t>
      улица Горького 2, 3, 4, 5, 6, 7, 8, 9, 10, 13, 14, 15, 18, 19, 21, 22, 24, 25, 27, 28, 30, 31, 32, 33, 34, 35, 37;</w:t>
      </w:r>
      <w:r>
        <w:br/>
      </w:r>
      <w:r>
        <w:rPr>
          <w:rFonts w:ascii="Times New Roman"/>
          <w:b w:val="false"/>
          <w:i w:val="false"/>
          <w:color w:val="000000"/>
          <w:sz w:val="28"/>
        </w:rPr>
        <w:t>
      улица имени К. Токбаева 16, 18,19, 20, 21, 22, 23, 25, 26, 27, 29, 30, 31, 33, 37;</w:t>
      </w:r>
      <w:r>
        <w:br/>
      </w:r>
      <w:r>
        <w:rPr>
          <w:rFonts w:ascii="Times New Roman"/>
          <w:b w:val="false"/>
          <w:i w:val="false"/>
          <w:color w:val="000000"/>
          <w:sz w:val="28"/>
        </w:rPr>
        <w:t>
      улица Павлова 16, 17, 18, 19, 20, 24, 26, 28, 30, 32, 40, 46;</w:t>
      </w:r>
      <w:r>
        <w:br/>
      </w:r>
      <w:r>
        <w:rPr>
          <w:rFonts w:ascii="Times New Roman"/>
          <w:b w:val="false"/>
          <w:i w:val="false"/>
          <w:color w:val="000000"/>
          <w:sz w:val="28"/>
        </w:rPr>
        <w:t>
      улица имени Б. Дощанова 11, 12, 13, 15, 22, 24, 26, 28, 29, 30;</w:t>
      </w:r>
      <w:r>
        <w:br/>
      </w:r>
      <w:r>
        <w:rPr>
          <w:rFonts w:ascii="Times New Roman"/>
          <w:b w:val="false"/>
          <w:i w:val="false"/>
          <w:color w:val="000000"/>
          <w:sz w:val="28"/>
        </w:rPr>
        <w:t>
      улица Джангильдина 1, 2, 3, 4, 5, 7;</w:t>
      </w:r>
      <w:r>
        <w:br/>
      </w:r>
      <w:r>
        <w:rPr>
          <w:rFonts w:ascii="Times New Roman"/>
          <w:b w:val="false"/>
          <w:i w:val="false"/>
          <w:color w:val="000000"/>
          <w:sz w:val="28"/>
        </w:rPr>
        <w:t>
      улица Г. Мусрепова 20, 22, 24, 26, 29, 31, 32, 33, 35, 37, 38, 40;</w:t>
      </w:r>
      <w:r>
        <w:br/>
      </w:r>
      <w:r>
        <w:rPr>
          <w:rFonts w:ascii="Times New Roman"/>
          <w:b w:val="false"/>
          <w:i w:val="false"/>
          <w:color w:val="000000"/>
          <w:sz w:val="28"/>
        </w:rPr>
        <w:t>
      улица имени Б. Момышулы 26, 28, 30, 31, 32, 33, 34, 41, 43;</w:t>
      </w:r>
      <w:r>
        <w:br/>
      </w:r>
      <w:r>
        <w:rPr>
          <w:rFonts w:ascii="Times New Roman"/>
          <w:b w:val="false"/>
          <w:i w:val="false"/>
          <w:color w:val="000000"/>
          <w:sz w:val="28"/>
        </w:rPr>
        <w:t>
      улица Нуркина 1, 2, 3, 4, 5, 6, 7, 8, 10, 11, 12, 13, 14, 15, 17, 18, 19, 20, 21, 23, 24, 25, 27, 28, 29, 30, 32, 33, 34, 35, 44.</w:t>
      </w:r>
    </w:p>
    <w:bookmarkEnd w:id="28"/>
    <w:bookmarkStart w:name="z33" w:id="29"/>
    <w:p>
      <w:pPr>
        <w:spacing w:after="0"/>
        <w:ind w:left="0"/>
        <w:jc w:val="both"/>
      </w:pPr>
      <w:r>
        <w:rPr>
          <w:rFonts w:ascii="Times New Roman"/>
          <w:b w:val="false"/>
          <w:i w:val="false"/>
          <w:color w:val="000000"/>
          <w:sz w:val="28"/>
        </w:rPr>
        <w:t>
      Избирательный участок № 774</w:t>
      </w:r>
      <w:r>
        <w:br/>
      </w:r>
      <w:r>
        <w:rPr>
          <w:rFonts w:ascii="Times New Roman"/>
          <w:b w:val="false"/>
          <w:i w:val="false"/>
          <w:color w:val="000000"/>
          <w:sz w:val="28"/>
        </w:rPr>
        <w:t>
      В границах: села Ершовка</w:t>
      </w:r>
      <w:r>
        <w:br/>
      </w:r>
      <w:r>
        <w:rPr>
          <w:rFonts w:ascii="Times New Roman"/>
          <w:b w:val="false"/>
          <w:i w:val="false"/>
          <w:color w:val="000000"/>
          <w:sz w:val="28"/>
        </w:rPr>
        <w:t>
      улица Молодежная, улица Октябрьская, улица Набережная, улица Кирова, улица Комсомольская, улица Ленина, улица М. Горького, улица Целинная, улица Лесная, улица 30 лет Победы, улица Амангельды, улица П. Ефимова, улица Озерная, улица Мирная-Космонавтов, улица Гагарина, улица Поповича, улица Комарова, улица Титова.</w:t>
      </w:r>
    </w:p>
    <w:bookmarkEnd w:id="29"/>
    <w:bookmarkStart w:name="z34" w:id="30"/>
    <w:p>
      <w:pPr>
        <w:spacing w:after="0"/>
        <w:ind w:left="0"/>
        <w:jc w:val="both"/>
      </w:pPr>
      <w:r>
        <w:rPr>
          <w:rFonts w:ascii="Times New Roman"/>
          <w:b w:val="false"/>
          <w:i w:val="false"/>
          <w:color w:val="000000"/>
          <w:sz w:val="28"/>
        </w:rPr>
        <w:t>
      Избирательный участок № 775</w:t>
      </w:r>
      <w:r>
        <w:br/>
      </w:r>
      <w:r>
        <w:rPr>
          <w:rFonts w:ascii="Times New Roman"/>
          <w:b w:val="false"/>
          <w:i w:val="false"/>
          <w:color w:val="000000"/>
          <w:sz w:val="28"/>
        </w:rPr>
        <w:t>
      В границах: села Ершовка</w:t>
      </w:r>
      <w:r>
        <w:br/>
      </w:r>
      <w:r>
        <w:rPr>
          <w:rFonts w:ascii="Times New Roman"/>
          <w:b w:val="false"/>
          <w:i w:val="false"/>
          <w:color w:val="000000"/>
          <w:sz w:val="28"/>
        </w:rPr>
        <w:t>
      улица Лесхоз, улица Рабочая, улица Советская.</w:t>
      </w:r>
    </w:p>
    <w:bookmarkEnd w:id="30"/>
    <w:bookmarkStart w:name="z35" w:id="31"/>
    <w:p>
      <w:pPr>
        <w:spacing w:after="0"/>
        <w:ind w:left="0"/>
        <w:jc w:val="both"/>
      </w:pPr>
      <w:r>
        <w:rPr>
          <w:rFonts w:ascii="Times New Roman"/>
          <w:b w:val="false"/>
          <w:i w:val="false"/>
          <w:color w:val="000000"/>
          <w:sz w:val="28"/>
        </w:rPr>
        <w:t>
      Избирательный участок № 776</w:t>
      </w:r>
      <w:r>
        <w:br/>
      </w:r>
      <w:r>
        <w:rPr>
          <w:rFonts w:ascii="Times New Roman"/>
          <w:b w:val="false"/>
          <w:i w:val="false"/>
          <w:color w:val="000000"/>
          <w:sz w:val="28"/>
        </w:rPr>
        <w:t>
      В границах: села Отынагаш.</w:t>
      </w:r>
    </w:p>
    <w:bookmarkEnd w:id="31"/>
    <w:bookmarkStart w:name="z36" w:id="32"/>
    <w:p>
      <w:pPr>
        <w:spacing w:after="0"/>
        <w:ind w:left="0"/>
        <w:jc w:val="both"/>
      </w:pPr>
      <w:r>
        <w:rPr>
          <w:rFonts w:ascii="Times New Roman"/>
          <w:b w:val="false"/>
          <w:i w:val="false"/>
          <w:color w:val="000000"/>
          <w:sz w:val="28"/>
        </w:rPr>
        <w:t>
      Избирательный участок № 777</w:t>
      </w:r>
      <w:r>
        <w:br/>
      </w:r>
      <w:r>
        <w:rPr>
          <w:rFonts w:ascii="Times New Roman"/>
          <w:b w:val="false"/>
          <w:i w:val="false"/>
          <w:color w:val="000000"/>
          <w:sz w:val="28"/>
        </w:rPr>
        <w:t>
      В границах: села Сокол.</w:t>
      </w:r>
    </w:p>
    <w:bookmarkEnd w:id="32"/>
    <w:bookmarkStart w:name="z37" w:id="33"/>
    <w:p>
      <w:pPr>
        <w:spacing w:after="0"/>
        <w:ind w:left="0"/>
        <w:jc w:val="both"/>
      </w:pPr>
      <w:r>
        <w:rPr>
          <w:rFonts w:ascii="Times New Roman"/>
          <w:b w:val="false"/>
          <w:i w:val="false"/>
          <w:color w:val="000000"/>
          <w:sz w:val="28"/>
        </w:rPr>
        <w:t>
      Избирательный участок № 778</w:t>
      </w:r>
      <w:r>
        <w:br/>
      </w:r>
      <w:r>
        <w:rPr>
          <w:rFonts w:ascii="Times New Roman"/>
          <w:b w:val="false"/>
          <w:i w:val="false"/>
          <w:color w:val="000000"/>
          <w:sz w:val="28"/>
        </w:rPr>
        <w:t>
      В границах: села Белоглинка.</w:t>
      </w:r>
    </w:p>
    <w:bookmarkEnd w:id="33"/>
    <w:bookmarkStart w:name="z38" w:id="34"/>
    <w:p>
      <w:pPr>
        <w:spacing w:after="0"/>
        <w:ind w:left="0"/>
        <w:jc w:val="both"/>
      </w:pPr>
      <w:r>
        <w:rPr>
          <w:rFonts w:ascii="Times New Roman"/>
          <w:b w:val="false"/>
          <w:i w:val="false"/>
          <w:color w:val="000000"/>
          <w:sz w:val="28"/>
        </w:rPr>
        <w:t>
      Избирательный участок № 779</w:t>
      </w:r>
      <w:r>
        <w:br/>
      </w:r>
      <w:r>
        <w:rPr>
          <w:rFonts w:ascii="Times New Roman"/>
          <w:b w:val="false"/>
          <w:i w:val="false"/>
          <w:color w:val="000000"/>
          <w:sz w:val="28"/>
        </w:rPr>
        <w:t>
      В границах: села Сибирка.</w:t>
      </w:r>
    </w:p>
    <w:bookmarkEnd w:id="34"/>
    <w:bookmarkStart w:name="z39" w:id="35"/>
    <w:p>
      <w:pPr>
        <w:spacing w:after="0"/>
        <w:ind w:left="0"/>
        <w:jc w:val="both"/>
      </w:pPr>
      <w:r>
        <w:rPr>
          <w:rFonts w:ascii="Times New Roman"/>
          <w:b w:val="false"/>
          <w:i w:val="false"/>
          <w:color w:val="000000"/>
          <w:sz w:val="28"/>
        </w:rPr>
        <w:t>
      Избирательный участок № 780</w:t>
      </w:r>
      <w:r>
        <w:br/>
      </w:r>
      <w:r>
        <w:rPr>
          <w:rFonts w:ascii="Times New Roman"/>
          <w:b w:val="false"/>
          <w:i w:val="false"/>
          <w:color w:val="000000"/>
          <w:sz w:val="28"/>
        </w:rPr>
        <w:t>
      В границах: села Миролюбовка.</w:t>
      </w:r>
    </w:p>
    <w:bookmarkEnd w:id="35"/>
    <w:bookmarkStart w:name="z40" w:id="36"/>
    <w:p>
      <w:pPr>
        <w:spacing w:after="0"/>
        <w:ind w:left="0"/>
        <w:jc w:val="both"/>
      </w:pPr>
      <w:r>
        <w:rPr>
          <w:rFonts w:ascii="Times New Roman"/>
          <w:b w:val="false"/>
          <w:i w:val="false"/>
          <w:color w:val="000000"/>
          <w:sz w:val="28"/>
        </w:rPr>
        <w:t>
      Избирательный участок № 781</w:t>
      </w:r>
      <w:r>
        <w:br/>
      </w:r>
      <w:r>
        <w:rPr>
          <w:rFonts w:ascii="Times New Roman"/>
          <w:b w:val="false"/>
          <w:i w:val="false"/>
          <w:color w:val="000000"/>
          <w:sz w:val="28"/>
        </w:rPr>
        <w:t>
      В границах: села Абай.</w:t>
      </w:r>
    </w:p>
    <w:bookmarkEnd w:id="36"/>
    <w:bookmarkStart w:name="z41" w:id="37"/>
    <w:p>
      <w:pPr>
        <w:spacing w:after="0"/>
        <w:ind w:left="0"/>
        <w:jc w:val="both"/>
      </w:pPr>
      <w:r>
        <w:rPr>
          <w:rFonts w:ascii="Times New Roman"/>
          <w:b w:val="false"/>
          <w:i w:val="false"/>
          <w:color w:val="000000"/>
          <w:sz w:val="28"/>
        </w:rPr>
        <w:t>
      Избирательный участок № 782</w:t>
      </w:r>
      <w:r>
        <w:br/>
      </w:r>
      <w:r>
        <w:rPr>
          <w:rFonts w:ascii="Times New Roman"/>
          <w:b w:val="false"/>
          <w:i w:val="false"/>
          <w:color w:val="000000"/>
          <w:sz w:val="28"/>
        </w:rPr>
        <w:t>
      В границах: села Красный Борок.</w:t>
      </w:r>
    </w:p>
    <w:bookmarkEnd w:id="37"/>
    <w:bookmarkStart w:name="z42" w:id="38"/>
    <w:p>
      <w:pPr>
        <w:spacing w:after="0"/>
        <w:ind w:left="0"/>
        <w:jc w:val="both"/>
      </w:pPr>
      <w:r>
        <w:rPr>
          <w:rFonts w:ascii="Times New Roman"/>
          <w:b w:val="false"/>
          <w:i w:val="false"/>
          <w:color w:val="000000"/>
          <w:sz w:val="28"/>
        </w:rPr>
        <w:t>
      Избирательный участок № 783</w:t>
      </w:r>
      <w:r>
        <w:br/>
      </w:r>
      <w:r>
        <w:rPr>
          <w:rFonts w:ascii="Times New Roman"/>
          <w:b w:val="false"/>
          <w:i w:val="false"/>
          <w:color w:val="000000"/>
          <w:sz w:val="28"/>
        </w:rPr>
        <w:t>
      В границах: села Коскуль.</w:t>
      </w:r>
    </w:p>
    <w:bookmarkEnd w:id="38"/>
    <w:bookmarkStart w:name="z43" w:id="39"/>
    <w:p>
      <w:pPr>
        <w:spacing w:after="0"/>
        <w:ind w:left="0"/>
        <w:jc w:val="both"/>
      </w:pPr>
      <w:r>
        <w:rPr>
          <w:rFonts w:ascii="Times New Roman"/>
          <w:b w:val="false"/>
          <w:i w:val="false"/>
          <w:color w:val="000000"/>
          <w:sz w:val="28"/>
        </w:rPr>
        <w:t>
      Избирательный участок № 784</w:t>
      </w:r>
      <w:r>
        <w:br/>
      </w:r>
      <w:r>
        <w:rPr>
          <w:rFonts w:ascii="Times New Roman"/>
          <w:b w:val="false"/>
          <w:i w:val="false"/>
          <w:color w:val="000000"/>
          <w:sz w:val="28"/>
        </w:rPr>
        <w:t>
      В границах: села Кировское, села Моховое.</w:t>
      </w:r>
    </w:p>
    <w:bookmarkEnd w:id="39"/>
    <w:bookmarkStart w:name="z44" w:id="40"/>
    <w:p>
      <w:pPr>
        <w:spacing w:after="0"/>
        <w:ind w:left="0"/>
        <w:jc w:val="both"/>
      </w:pPr>
      <w:r>
        <w:rPr>
          <w:rFonts w:ascii="Times New Roman"/>
          <w:b w:val="false"/>
          <w:i w:val="false"/>
          <w:color w:val="000000"/>
          <w:sz w:val="28"/>
        </w:rPr>
        <w:t>
      Избирательный участок № 785</w:t>
      </w:r>
      <w:r>
        <w:br/>
      </w:r>
      <w:r>
        <w:rPr>
          <w:rFonts w:ascii="Times New Roman"/>
          <w:b w:val="false"/>
          <w:i w:val="false"/>
          <w:color w:val="000000"/>
          <w:sz w:val="28"/>
        </w:rPr>
        <w:t>
      В границах: села Иваноровное.</w:t>
      </w:r>
    </w:p>
    <w:bookmarkEnd w:id="40"/>
    <w:bookmarkStart w:name="z45" w:id="41"/>
    <w:p>
      <w:pPr>
        <w:spacing w:after="0"/>
        <w:ind w:left="0"/>
        <w:jc w:val="both"/>
      </w:pPr>
      <w:r>
        <w:rPr>
          <w:rFonts w:ascii="Times New Roman"/>
          <w:b w:val="false"/>
          <w:i w:val="false"/>
          <w:color w:val="000000"/>
          <w:sz w:val="28"/>
        </w:rPr>
        <w:t>
      Избирательный участок № 786</w:t>
      </w:r>
      <w:r>
        <w:br/>
      </w:r>
      <w:r>
        <w:rPr>
          <w:rFonts w:ascii="Times New Roman"/>
          <w:b w:val="false"/>
          <w:i w:val="false"/>
          <w:color w:val="000000"/>
          <w:sz w:val="28"/>
        </w:rPr>
        <w:t>
      В границах: села Ксеньевка.</w:t>
      </w:r>
    </w:p>
    <w:bookmarkEnd w:id="41"/>
    <w:bookmarkStart w:name="z46" w:id="42"/>
    <w:p>
      <w:pPr>
        <w:spacing w:after="0"/>
        <w:ind w:left="0"/>
        <w:jc w:val="both"/>
      </w:pPr>
      <w:r>
        <w:rPr>
          <w:rFonts w:ascii="Times New Roman"/>
          <w:b w:val="false"/>
          <w:i w:val="false"/>
          <w:color w:val="000000"/>
          <w:sz w:val="28"/>
        </w:rPr>
        <w:t>
      Избирательный участок № 787</w:t>
      </w:r>
      <w:r>
        <w:br/>
      </w:r>
      <w:r>
        <w:rPr>
          <w:rFonts w:ascii="Times New Roman"/>
          <w:b w:val="false"/>
          <w:i w:val="false"/>
          <w:color w:val="000000"/>
          <w:sz w:val="28"/>
        </w:rPr>
        <w:t>
      В границах: села Варваровка.</w:t>
      </w:r>
    </w:p>
    <w:bookmarkEnd w:id="42"/>
    <w:bookmarkStart w:name="z47" w:id="43"/>
    <w:p>
      <w:pPr>
        <w:spacing w:after="0"/>
        <w:ind w:left="0"/>
        <w:jc w:val="both"/>
      </w:pPr>
      <w:r>
        <w:rPr>
          <w:rFonts w:ascii="Times New Roman"/>
          <w:b w:val="false"/>
          <w:i w:val="false"/>
          <w:color w:val="000000"/>
          <w:sz w:val="28"/>
        </w:rPr>
        <w:t>
      Избирательный участок № 788</w:t>
      </w:r>
      <w:r>
        <w:br/>
      </w:r>
      <w:r>
        <w:rPr>
          <w:rFonts w:ascii="Times New Roman"/>
          <w:b w:val="false"/>
          <w:i w:val="false"/>
          <w:color w:val="000000"/>
          <w:sz w:val="28"/>
        </w:rPr>
        <w:t>
      В границах: села Комендантское</w:t>
      </w:r>
    </w:p>
    <w:bookmarkEnd w:id="43"/>
    <w:bookmarkStart w:name="z48" w:id="44"/>
    <w:p>
      <w:pPr>
        <w:spacing w:after="0"/>
        <w:ind w:left="0"/>
        <w:jc w:val="both"/>
      </w:pPr>
      <w:r>
        <w:rPr>
          <w:rFonts w:ascii="Times New Roman"/>
          <w:b w:val="false"/>
          <w:i w:val="false"/>
          <w:color w:val="000000"/>
          <w:sz w:val="28"/>
        </w:rPr>
        <w:t>
      Избирательный участок № 789</w:t>
      </w:r>
      <w:r>
        <w:br/>
      </w:r>
      <w:r>
        <w:rPr>
          <w:rFonts w:ascii="Times New Roman"/>
          <w:b w:val="false"/>
          <w:i w:val="false"/>
          <w:color w:val="000000"/>
          <w:sz w:val="28"/>
        </w:rPr>
        <w:t>
      В границах: села Новопокровка.</w:t>
      </w:r>
    </w:p>
    <w:bookmarkEnd w:id="44"/>
    <w:bookmarkStart w:name="z49" w:id="45"/>
    <w:p>
      <w:pPr>
        <w:spacing w:after="0"/>
        <w:ind w:left="0"/>
        <w:jc w:val="both"/>
      </w:pPr>
      <w:r>
        <w:rPr>
          <w:rFonts w:ascii="Times New Roman"/>
          <w:b w:val="false"/>
          <w:i w:val="false"/>
          <w:color w:val="000000"/>
          <w:sz w:val="28"/>
        </w:rPr>
        <w:t>
      Избирательный участок № 790</w:t>
      </w:r>
      <w:r>
        <w:br/>
      </w:r>
      <w:r>
        <w:rPr>
          <w:rFonts w:ascii="Times New Roman"/>
          <w:b w:val="false"/>
          <w:i w:val="false"/>
          <w:color w:val="000000"/>
          <w:sz w:val="28"/>
        </w:rPr>
        <w:t>
      В границах: села Воскресеновка.</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