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ef06" w14:textId="bdae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«Аппарат акима села Варваровка Узункольского района»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17 июня 2014 года № 138. Зарегистрировано Департаментом юстиции Костанайской области 28 июля 2014 года № 4961. Утратило силу постановлением акимата Узункольского района Костанайской области от 12 августа 2014 года № 198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Узункольского района Костанайской области от 12.08.2014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Указом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положения государственного органа Республики Казахстан»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«Аппарат акима села Варваровка Узункольского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Ташмагамбетов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июня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138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«Аппарат акима села Варваровка Узункольского района», является государственным органом Республики Казахстан, осуществляющим руководство в сфере информационно - аналитического, организационно - правового и материально - 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«Аппарат акима села Варваровка Узункольского района» является государство, в лице акимата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«Аппарат акима села Варваровка Узункольского района»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«Аппарат акима села Варваровка Узункольского района»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«Аппарат акима села Варваровка Узункольского района» устанавливается в соответствии с регламентом работы аппарата, утвержденным руководителем и не должен противоречить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«Аппарат акима села Варваровка Узункольского района»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«Аппарат акима села Варваровка Узункольского района»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«Аппарат акима села Варваровка Узункольского района»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«Аппарат акима села Варваровка Узункольского района»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111803, Республика Казахстан, Костанайская область, Узункольский район, село Варваровка.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«Аппарат акима села Варваровка Узункольского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«Аппарат акима села Варваровка Узункольского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«Аппарат акима села Варваровка Узункольского района»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«Аппарат акима села Варваровка Узункольского района»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«Аппарат акима села Варваровка Узункольского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«Аппарат акима села Варваровка Узункольского района»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
</w:t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Миссией государственного учреждения "Аппарат акима села Варваровка Узункольского района" является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состояния и исполнительной дисциплины в государственном учреждении "Аппарат акима села Варваровка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планирование работы государственного учреждения "Аппарат акима села Варваровка Узункольского района", проведение совещаний, семинаров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проведением актов и поручений Президента Республики Казахстан, Правительства Республики Казахстан, акима области, акима района и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подготовки и переподготовки государственных служащих государственного учреждения "Аппарат акима села Варваровка Узункольского района", проведение правового всеобуча;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в соответствии с планами делопроизводства в государственном учреждении "Аппарат акима села Варваровка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предусмотренных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села Варваровка Узункольского района"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"Аппарат акима села Варваровка Узункольского района"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«Аппарат акима села Варваровка Узункольского района» осуществляется акимом села, который несет персональную ответственность за выполнение возложенных на государственное учреждение «Аппарат акима села Варваровка Узункольского района»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Аким государственного учреждения «Аппарат акима села Варваровка Узункольского района»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акима государственного учреждения «Аппарат акима села Варваровка Узункольского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«Аппарат акима села Варваровка Узункольского района»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«Аппарат акима села Варваровка Узункольского района», вносит предложения в акимат района на утверждение структуру и штатную численность аппарата акима села Варваровка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устанавливает внутренний трудовой распорядок в государственном учреждении «Аппарат акима села Варваровка Узункольского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государственного учреждения «Аппарат акима села Варваровка Узункольского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«Аппарат акима села Варваровка Узункольского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издает решения и распоряжения, дает указания, обязательные для исполнения сотрудниками государственного учреждения «Аппарат акима села Варваровка Узункольского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исполнением принятых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направляет работников государственного учреждения «Аппарат акима села Варваровка Узункольского района»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распоряжается денежными средствами государственного учреждения «Аппарат акима села Варваровка Узункольского района»,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ведҰт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государственного учреждения «Аппарат акима села Варваровка Узункольского района»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0"/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«Аппарат акима села Варваровка Узункольского района»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«Аппарат акима села Варваровка Узункольского района»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«Аппарат акима села Варваровка Узункольского района»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«Аппарат акима села Варваровка Узункольского района»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государственного органа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государственного учреждения «Аппарат акима села Варваровка Узункольского района»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