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d7ac" w14:textId="5e8d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166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6 августа 2014 года № 214. Зарегистрировано Департаментом юстиции Костанайской области 13 августа 2014 года № 5003. Утратило силу в связи с истечением срока действия (письмо маслихата Узункольского района Костанайской области от 9 января 2015 года № 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Узункольского района Костанайской области от 09.01.2015 № 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166 "О районном бюджете на 2014-2016 годы" (зарегистрировано в Реестре государственной регистрации нормативных правовых актов за № 4375, опубликовано 3 января 2014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1813183,0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440485,0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1365183,0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1836578,8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15053,5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-38449,3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38449,3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2014 год предусмотрено поступление средств из областного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- 2020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23459,7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          А. Алимбаев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сектором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Бобрешова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214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63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1813183,0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9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12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1365183,0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1365183,0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13"/>
        <w:gridCol w:w="673"/>
        <w:gridCol w:w="657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1836578,8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255402,1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1174161,4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1015010,9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1012116,9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1000582,9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63606,5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63606,5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35526,7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83351,1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93330,8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25328,1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-38449,3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214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93"/>
        <w:gridCol w:w="7473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1926503,0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1460235,0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1460235,0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693"/>
        <w:gridCol w:w="873"/>
        <w:gridCol w:w="6233"/>
        <w:gridCol w:w="24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1926503,0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1126778,0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1021830,0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1018482,0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1007528,0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258128,0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42271,0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214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793"/>
        <w:gridCol w:w="2013"/>
        <w:gridCol w:w="537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программ, распределитель лимитов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1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9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7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Троебратское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7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Варваровка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7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9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Ряжское Узункольского района"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