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65b9" w14:textId="a006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31 июля 2014 года № 177. Зарегистрировано Департаментом юстиции Костанайской области 8 сентября 2014 года № 5069. Утратило силу постановлением акимата Узункольского района Костанайской области от 20 мая 2015 года № 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Узункольского района Костанайской области от 20.05.2015 № 123.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постановлением Правительства Республики Казахстан от 13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государственного имущества в имущественный наем (аренду)"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Ташмагамбетов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Узункольского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2014 года № 177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</w:t>
      </w:r>
      <w:r>
        <w:br/>
      </w:r>
      <w:r>
        <w:rPr>
          <w:rFonts w:ascii="Times New Roman"/>
          <w:b/>
          <w:i w:val="false"/>
          <w:color w:val="000000"/>
        </w:rPr>
        <w:t>
при передаче районного коммунального</w:t>
      </w:r>
      <w:r>
        <w:br/>
      </w:r>
      <w:r>
        <w:rPr>
          <w:rFonts w:ascii="Times New Roman"/>
          <w:b/>
          <w:i w:val="false"/>
          <w:color w:val="000000"/>
        </w:rPr>
        <w:t>
имущества в имущественный наем (аренду)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7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>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 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2 -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месторасположение объекта в Узункольском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8"/>
        <w:gridCol w:w="1522"/>
      </w:tblGrid>
      <w:tr>
        <w:trPr>
          <w:trHeight w:val="30" w:hRule="atLeast"/>
        </w:trPr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месторасположение объекта в Узункольском районе: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3"/>
        <w:gridCol w:w="1533"/>
      </w:tblGrid>
      <w:tr>
        <w:trPr>
          <w:trHeight w:val="30" w:hRule="atLeast"/>
        </w:trPr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 в Узункольском районе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пункты, входящие в состав Узункольского района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3"/>
        <w:gridCol w:w="1533"/>
      </w:tblGrid>
      <w:tr>
        <w:trPr>
          <w:trHeight w:val="30" w:hRule="atLeast"/>
        </w:trPr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районных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/РВ*N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2 -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месторасположение объекта в Узункольском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 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