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d53b" w14:textId="a12d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166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28 ноября 2014 года № 246. Зарегистрировано Департаментом юстиции Костанайской области 5 декабря 2014 года № 5198. Утратило силу в связи с истечением срока действия (письмо маслихата Узункольского района Костанайской области от 9 января 2015 года № 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Узункольского района Костанайской области от 09.01.2015 № 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4375, опубликовано 3 января 2014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1803855,4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430758,0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1355855,4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1827251,2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15053,5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38449,3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4 572,1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15 302,0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 – 2020 годы в сумме 7454,8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14 350,0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55374,5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2014 год предусмотрено поступление целевых текущих трансфертов из областного бюджета на увеличение размера социальной помощи на бытовые нужды участникам и инвалидам Великой Отечественной войны с 1 мая 2014 года в сумме 244,4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20 772,0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 в сумме 6674,0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Гуляева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246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53"/>
        <w:gridCol w:w="833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1803855,4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430758,0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1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12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1355855,4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1355855,4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1355855,4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3"/>
        <w:gridCol w:w="773"/>
        <w:gridCol w:w="773"/>
        <w:gridCol w:w="729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1827251,2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260351,5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235498,1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140585,1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1169068,2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1010596,9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1008989,9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997455,9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62587,3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62587,3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1283,8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34787,5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71851,4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54777,4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54777,4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13112,0</w:t>
            </w:r>
          </w:p>
        </w:tc>
      </w:tr>
      <w:tr>
        <w:trPr>
          <w:trHeight w:val="2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31699,7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94168,8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24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20360,0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13"/>
        <w:gridCol w:w="533"/>
        <w:gridCol w:w="785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-38449,3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