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d360" w14:textId="3a3d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28 ноября 2014 года № 247. Зарегистрировано Департаментом юстиции Костанайской области 24 декабря 2014 года № 5245. Утратило силу решением маслихата Узункольского района Костанайской области от 20 марта 2015 года № 274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на основании схемы зонирования земель,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Осуществить корректировку базовых налоговых ставок земельного налога, за исключением земель, выделенных (отведенных) под автостоянки (паркинги), автозаправочные 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земли 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земли населенных пунктов (за исключением придомовых земельных участков)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44"/>
        <w:gridCol w:w="2956"/>
      </w:tblGrid>
      <w:tr>
        <w:trPr>
          <w:trHeight w:val="30" w:hRule="atLeast"/>
        </w:trPr>
        <w:tc>
          <w:tcPr>
            <w:tcW w:w="9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2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Гуляева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ноября 2014 года № 247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Корректировка базовых налоговых ставок земельного налога на земли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5535"/>
        <w:gridCol w:w="4896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5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 базовых ставок земельного налога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Варваровка (за пределами черты населенного пункта) 037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 011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(за пределами черты населенного пункта)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 025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ноября 2014 года № 247</w:t>
            </w:r>
          </w:p>
          <w:bookmarkEnd w:id="18"/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Корректировка базовых налоговых ставок земельного налога на земли населенных пунктов (за исключением придомовых земельных участков)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5140"/>
        <w:gridCol w:w="5425"/>
      </w:tblGrid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20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 базовых ставок земельного налога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Комендантское 010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1- село Борки)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Починовка)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Крутоярка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 008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3 - село Камышловка)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Борок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Лески)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Волна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Гренадерка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Пилкино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Огузбалык)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Варваровка: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Каратал)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Уйкескен)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Каратомар)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Королевка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Сибирка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Нововасильевка)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БерҰзово)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028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Карла Маркса 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Ксеньевка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Укаткан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Амречье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Лесхоз)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Есмырза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0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Варваровка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Амангельды)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1- село Энгельс ) 022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1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Иваноровное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Вершковое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 022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2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Долинка)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Каратерек) 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