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ccd7" w14:textId="852c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декабря 2014 года № 251. Зарегистрировано Департаментом юстиции Костанайской области 31 декабря 2014 года № 5271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Узункольского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1869488,0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450003,0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1408220,0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1880875,4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18880,4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2015 год предусмотрен объем субвенции, передаваемой из областного бюджета в сумме 1230019,0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2015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психического здоровья детей и подростков и оказание психолого-медико-педагогической консультативной помощи населению в сумме 10672,5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ребенка (детей), переданного патронатным воспитателям в сумме 3088,0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социальной помощи на бытовые нужды участникам и инвалидам Великой Отечественной войны с 6 до 10 месячного расчетного показателя в сумме 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зимнее содержание автомобильных дорог районного значения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доставку учебного пособия "Подарок первокласснику от Президента Республики Казахстан "Менің Отаным – Қазақстан. Моя родина – Казахстан" в сумме 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гранта победителю конкурса "Лучшая организация среднего образования" в сумме 17091,2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региональных пилотных проектов по оказанию социальной помощи малообеспеченным гражданам на контрактной основе в сумме 925,0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112,0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в сумме 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защиты и помощи населению в сумме 5088,0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в сумме 5393,0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83235,0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в сумме 16357,0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в сумме 21547,0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отделов регистрации актов гражданского состояния в сумме 1097,5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агропромышленного комплекса в сумме 2150,0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Узункольского района Костанайской области от 28.05.2015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изменением, внесенным решением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14865,0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Узункольского района на 2015 год в сумме 2663,0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программы поселка, села, сельского округа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          Т. Гуляева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78"/>
        <w:gridCol w:w="470"/>
        <w:gridCol w:w="622"/>
        <w:gridCol w:w="6942"/>
        <w:gridCol w:w="26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1869488,0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450003,0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60484,0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5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31"/>
        <w:gridCol w:w="833"/>
        <w:gridCol w:w="876"/>
        <w:gridCol w:w="6095"/>
        <w:gridCol w:w="26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1880875,4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253988,5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225436,5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5747,6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1250654,8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109504,3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109504,3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79638,8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1066804,0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1044352,0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1029481,0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14871,0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74346,5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10084,8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23894,2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10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6072,8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13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37284,2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34621,2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770"/>
        <w:gridCol w:w="554"/>
        <w:gridCol w:w="489"/>
        <w:gridCol w:w="6689"/>
        <w:gridCol w:w="26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-18880,4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Узункольского района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42"/>
        <w:gridCol w:w="469"/>
        <w:gridCol w:w="512"/>
        <w:gridCol w:w="6797"/>
        <w:gridCol w:w="28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3342382,0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492107,0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236128,0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236128,0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151669,0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151669,0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09"/>
        <w:gridCol w:w="746"/>
        <w:gridCol w:w="833"/>
        <w:gridCol w:w="6199"/>
        <w:gridCol w:w="27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3342382,0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1258190,0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965565,0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1476817,0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1393123,0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1386168,0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1354661,0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13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31277,0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53"/>
        <w:gridCol w:w="453"/>
        <w:gridCol w:w="497"/>
        <w:gridCol w:w="7193"/>
        <w:gridCol w:w="27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655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2042042,0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526555,0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1506125,0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1506125,0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713"/>
        <w:gridCol w:w="733"/>
        <w:gridCol w:w="6413"/>
        <w:gridCol w:w="27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2042042,0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1296085,0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1006453,0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981511,0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53"/>
        <w:gridCol w:w="873"/>
        <w:gridCol w:w="8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251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73"/>
        <w:gridCol w:w="3113"/>
        <w:gridCol w:w="4833"/>
      </w:tblGrid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программ, распределитель лимитов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2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Троебратское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Варваровка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2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Ряжское Узункольского района"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