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6a346" w14:textId="f06a3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села Ряжское Узункольского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30 декабря 2014 года № 408. Зарегистрировано Департаментом юстиции Костанайской области 19 января 2015 года № 5320. Утратило силу постановлением акимата Узункольского района Костанайской области от 20 мая 2016 года № 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Узункольского района Костанайской области от 20.05.2016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села Ряжское Узункольского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года № 408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села Ряжское Узункольского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села Ряжское Узункольского района",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села Ряжское Узункольского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села Ряжское Узункольского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села Ряжское Узункольского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Режим работы государственного учреждения "Аппарат акима села Ряжское Узункольского района" устанавливается в соответствии с регламентом работы аппарата, утвержденным руководителем и не должен противоречить действующему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села Ряжское Узункольского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села Ряжское Узункольского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села Ряжское Узункольского района" по вопросам своей компетенции в установленном законодательством порядке принимает решения, оформляемые распоряжением акима государственного учреждения "Аппарат акима села Ряжское Узункольского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села Ряжское Узункольского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111810, Республика Казахстан, Костанайская область, Узункольский район, село Ряжское.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органа-государственное учреждение "Аппарат акима села Ряжское Узункольского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 "Аппарат акима села Ряжское Узункольского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села Ряжское Узункольского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села Ряжское Узункольского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села Ряжское Узункольского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села Ряжское Узункольского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 права и обязанности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государственного учреждения "Аппарат акима села Ряжское Узункольского района" является информационно-аналитическое, организационно-правовое и материально-техническое обеспечение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реализация стратегии социально-экономического развития Республики Казахстан, осуществление основных направлений государственной социально-экономической политики и управление социальными и экономическими процессами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мер по укреплению законности и правопорядка, повышение уровня правосознания граждан и их активной гражданской позиции в общественно-политической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взаимодействие с общественными организациями и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сбора, обработки информации и обеспечение акима села информационно-аналитическими материалами по социально-экономическим и политическим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разъяснение проводимой Президентом внутренней и внешней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обеспечение освещения деятельности акима в средствах массовой информации, опубликование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проведение анализа состояния и исполнительной дисциплины в государственном учреждении "Аппарат акима села Ряжское Узункольского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планирование работы государственного учреждения "Аппарат акима села Ряжское Узункольского района", проведение совещаний, семинаров, проведение правового всеобуча и других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подготовка проектов решений и распоряжений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принятие мер по устранению выявленных нарушений по несоблюдению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ведение регистрации актов, изданных акимом;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обеспечение надлежащего оформления и рассылки актов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организация работы в соответствии с планами делопроизводства в государственном учреждении "Аппарат акима села Ряжское Узункольского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рассмотрение служебных документов и обращений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организация личного приема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принятие мер, направленных на широкое применение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проведение работы по улучшению стиля и методов работы, внедрению новых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осуществление в пределах своей компетенции нотариальных действий,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оказание государственных услуг физическим и юридическим лицам согласно Реестра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обеспечение повышения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обеспечение повышения квалификации работников в сфере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проведение внутреннего контроля за качеством оказания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выработка предложений по внесению изменений и/или дополнений в Реестр государственных услуг, оказываемых физическим и юридическим лицам, в части государственных услуг, входящих в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осуществление иных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основных задач и функций государственное учреждение "Аппарат акима села Ряжское Узункольского района" имеет право запрашивать и получать необходимую информацию, документы и иные материалы от государственных органов и должностных лиц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давать физическим и юридическим лицам разъяснения по вопросам, отнесенным к компетенции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села Ряжское Узункольского района" осуществляется акимом села, который несет персональную ответственность за выполнение возложенных на государственное учреждение "Аппарат акима села Ряжское Узункольского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государственного учреждения "Аппарат акима села Ряжское Узункольского района"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государственного учреждения "Аппарат акима села Ряжское Узункольского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государственное учреждение "Аппарат акима села Ряжское Узункольского района"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разрабатывает положение государственного учреждения "Аппарат акима села Ряжское Узункольского района", вносит предложения в акимат района на утверждение структуру и штатную численность аппарата акима села Ряжское Узункольского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села Ряжское Узункольского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назначает, освобождает и привлекает к дисциплинарной ответственности работников государственного учреждения "Аппарат акима села Ряжское Узункольского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решения и распоряжения, дает указания, обязательные для исполнения сотрудниками государственного учреждения "Аппарат акима села Ряжское Узункольского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координирует работу по контролю за исполнением принятых решений и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организует работу с кадрами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направляет работников государственного учреждения "Аппарат акима села Ряжское Узункольского района"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образовывает рабочие группы для разработки проектов нормативных правовых актов, программ и других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реализует гендерную политику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ведет борьбу с коррупцией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акима государственного учреждения "Аппарат акима села Ряжское Узункольского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села Ряжское Узункольского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села Ряжское Узункольского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"Аппарат акима села Ряжское Узункольского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села Ряжское Узункольского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"Аппарат акима села Ряжское Узункольского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