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d690a" w14:textId="f3d69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регламенте Федоровского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Федоровского района Костанайской области от 27 февраля 2014 года № 199. Зарегистрировано Департаментом юстиции Костанайской области 31 марта 2014 года № 4532. Утратило силу решением маслихата Федоровского района Костанайской области от 31 марта 2017 года № 127</w:t>
      </w:r>
    </w:p>
    <w:p>
      <w:pPr>
        <w:spacing w:after="0"/>
        <w:ind w:left="0"/>
        <w:jc w:val="left"/>
      </w:pPr>
      <w:r>
        <w:rPr>
          <w:rFonts w:ascii="Times New Roman"/>
          <w:b w:val="false"/>
          <w:i w:val="false"/>
          <w:color w:val="ff0000"/>
          <w:sz w:val="28"/>
        </w:rPr>
        <w:t xml:space="preserve">      Сноска. Утратило силу решением маслихата Федоровского района Костанайской области от 31.03.2017 </w:t>
      </w:r>
      <w:r>
        <w:rPr>
          <w:rFonts w:ascii="Times New Roman"/>
          <w:b w:val="false"/>
          <w:i w:val="false"/>
          <w:color w:val="ff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Республики Казахстан" Федоровский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регламент</w:t>
      </w:r>
      <w:r>
        <w:rPr>
          <w:rFonts w:ascii="Times New Roman"/>
          <w:b w:val="false"/>
          <w:i w:val="false"/>
          <w:color w:val="000000"/>
          <w:sz w:val="28"/>
        </w:rPr>
        <w:t xml:space="preserve"> Федоровского районного маслихата (прилагается).</w:t>
      </w:r>
      <w:r>
        <w:br/>
      </w:r>
      <w:r>
        <w:rPr>
          <w:rFonts w:ascii="Times New Roman"/>
          <w:b w:val="false"/>
          <w:i w:val="false"/>
          <w:color w:val="000000"/>
          <w:sz w:val="28"/>
        </w:rPr>
        <w:t>
      </w:t>
      </w:r>
      <w:r>
        <w:rPr>
          <w:rFonts w:ascii="Times New Roman"/>
          <w:b w:val="false"/>
          <w:i w:val="false"/>
          <w:color w:val="000000"/>
          <w:sz w:val="28"/>
        </w:rPr>
        <w:t>2. Решение маслихата от 17 июля 2007 года № 363 "О регламенте Федоровского районного маслихата" отменить.</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X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Финк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Федоровского районного</w:t>
            </w:r>
            <w:r>
              <w:br/>
            </w:r>
            <w:r>
              <w:rPr>
                <w:rFonts w:ascii="Times New Roman"/>
                <w:b w:val="false"/>
                <w:i w:val="false"/>
                <w:color w:val="000000"/>
                <w:sz w:val="20"/>
              </w:rPr>
              <w:t>маслихата</w:t>
            </w:r>
            <w:r>
              <w:br/>
            </w:r>
            <w:r>
              <w:rPr>
                <w:rFonts w:ascii="Times New Roman"/>
                <w:b w:val="false"/>
                <w:i w:val="false"/>
                <w:color w:val="000000"/>
                <w:sz w:val="20"/>
              </w:rPr>
              <w:t>от 27 февраля 2014 года № 199</w:t>
            </w:r>
          </w:p>
        </w:tc>
      </w:tr>
    </w:tbl>
    <w:p>
      <w:pPr>
        <w:spacing w:after="0"/>
        <w:ind w:left="0"/>
        <w:jc w:val="left"/>
      </w:pPr>
      <w:r>
        <w:rPr>
          <w:rFonts w:ascii="Times New Roman"/>
          <w:b/>
          <w:i w:val="false"/>
          <w:color w:val="000000"/>
        </w:rPr>
        <w:t xml:space="preserve"> Регламент</w:t>
      </w:r>
      <w:r>
        <w:br/>
      </w:r>
      <w:r>
        <w:rPr>
          <w:rFonts w:ascii="Times New Roman"/>
          <w:b/>
          <w:i w:val="false"/>
          <w:color w:val="000000"/>
        </w:rPr>
        <w:t>Федоровского районного маслихата</w:t>
      </w:r>
    </w:p>
    <w:p>
      <w:pPr>
        <w:spacing w:after="0"/>
        <w:ind w:left="0"/>
        <w:jc w:val="left"/>
      </w:pPr>
      <w:r>
        <w:rPr>
          <w:rFonts w:ascii="Times New Roman"/>
          <w:b w:val="false"/>
          <w:i w:val="false"/>
          <w:color w:val="000000"/>
          <w:sz w:val="28"/>
        </w:rPr>
        <w:t>      </w:t>
      </w:r>
      <w:r>
        <w:rPr>
          <w:rFonts w:ascii="Times New Roman"/>
          <w:b w:val="false"/>
          <w:i w:val="false"/>
          <w:color w:val="000000"/>
          <w:sz w:val="28"/>
        </w:rPr>
        <w:t>1. Общие положения</w:t>
      </w:r>
      <w:r>
        <w:br/>
      </w:r>
      <w:r>
        <w:rPr>
          <w:rFonts w:ascii="Times New Roman"/>
          <w:b w:val="false"/>
          <w:i w:val="false"/>
          <w:color w:val="000000"/>
          <w:sz w:val="28"/>
        </w:rPr>
        <w:t xml:space="preserve">
      1. Регламент Федоровского районного маслихата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Федоровский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Порядок проведения сессии районного маслихата</w:t>
      </w:r>
      <w:r>
        <w:br/>
      </w:r>
      <w:r>
        <w:rPr>
          <w:rFonts w:ascii="Times New Roman"/>
          <w:b w:val="false"/>
          <w:i w:val="false"/>
          <w:color w:val="000000"/>
          <w:sz w:val="28"/>
        </w:rPr>
        <w:t>
      2.1. Сессии маслихата</w:t>
      </w:r>
      <w:r>
        <w:br/>
      </w: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 района и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r>
        <w:rPr>
          <w:rFonts w:ascii="Times New Roman"/>
          <w:b/>
          <w:i w:val="false"/>
          <w:color w:val="000000"/>
          <w:sz w:val="28"/>
        </w:rPr>
        <w:t xml:space="preserve">2.2. </w:t>
      </w:r>
      <w:r>
        <w:rPr>
          <w:rFonts w:ascii="Times New Roman"/>
          <w:b w:val="false"/>
          <w:i w:val="false"/>
          <w:color w:val="000000"/>
          <w:sz w:val="28"/>
        </w:rPr>
        <w:t>Порядок принятия актов маслихата</w:t>
      </w:r>
      <w:r>
        <w:br/>
      </w: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местного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бюджета на внеочередной сессии маслихата в течение двух дней со дня принятия решения о ее созыве проводится работа по рассмотрению проекта бюджета в постоянной комиссии.</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Порядок заслушивания отчетов</w:t>
      </w:r>
      <w:r>
        <w:br/>
      </w: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района.</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отчеты акима района и акимов сельских округов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ревизионных комиссий областей, города республиканского значения, столицы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района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Порядок рассмотрения запросов депутатов</w:t>
      </w:r>
      <w:r>
        <w:br/>
      </w: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Должностные лица, постоянные комиссии и иные органы маслихата, депутатские объединения маслихата</w:t>
      </w:r>
      <w:r>
        <w:br/>
      </w:r>
      <w:r>
        <w:rPr>
          <w:rFonts w:ascii="Times New Roman"/>
          <w:b w:val="false"/>
          <w:i w:val="false"/>
          <w:color w:val="000000"/>
          <w:sz w:val="28"/>
        </w:rPr>
        <w:t>
      5.1.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r>
        <w:rPr>
          <w:rFonts w:ascii="Times New Roman"/>
          <w:b/>
          <w:i w:val="false"/>
          <w:color w:val="000000"/>
          <w:sz w:val="28"/>
        </w:rPr>
        <w:t xml:space="preserve">5.2. </w:t>
      </w:r>
      <w:r>
        <w:rPr>
          <w:rFonts w:ascii="Times New Roman"/>
          <w:b w:val="false"/>
          <w:i w:val="false"/>
          <w:color w:val="000000"/>
          <w:sz w:val="28"/>
        </w:rPr>
        <w:t>Секретарь маслихата</w:t>
      </w:r>
      <w:r>
        <w:br/>
      </w: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 xml:space="preserve">5.3. </w:t>
      </w:r>
      <w:r>
        <w:rPr>
          <w:rFonts w:ascii="Times New Roman"/>
          <w:b w:val="false"/>
          <w:i w:val="false"/>
          <w:color w:val="000000"/>
          <w:sz w:val="28"/>
        </w:rPr>
        <w:t>Постоянные и временные комиссии маслихата</w:t>
      </w:r>
      <w:r>
        <w:br/>
      </w: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r>
        <w:rPr>
          <w:rFonts w:ascii="Times New Roman"/>
          <w:b/>
          <w:i w:val="false"/>
          <w:color w:val="000000"/>
          <w:sz w:val="28"/>
        </w:rPr>
        <w:t xml:space="preserve">5.4 </w:t>
      </w:r>
      <w:r>
        <w:rPr>
          <w:rFonts w:ascii="Times New Roman"/>
          <w:b w:val="false"/>
          <w:i w:val="false"/>
          <w:color w:val="000000"/>
          <w:sz w:val="28"/>
        </w:rPr>
        <w:t>Редакционная и счетная комиссия маслихата</w:t>
      </w:r>
      <w:r>
        <w:br/>
      </w: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r>
        <w:rPr>
          <w:rFonts w:ascii="Times New Roman"/>
          <w:b/>
          <w:i w:val="false"/>
          <w:color w:val="000000"/>
          <w:sz w:val="28"/>
        </w:rPr>
        <w:t xml:space="preserve">5.5 </w:t>
      </w:r>
      <w:r>
        <w:rPr>
          <w:rFonts w:ascii="Times New Roman"/>
          <w:b w:val="false"/>
          <w:i w:val="false"/>
          <w:color w:val="000000"/>
          <w:sz w:val="28"/>
        </w:rPr>
        <w:t>Депутатские объединения в маслихате</w:t>
      </w:r>
      <w:r>
        <w:br/>
      </w: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r>
        <w:rPr>
          <w:rFonts w:ascii="Times New Roman"/>
          <w:b/>
          <w:i w:val="false"/>
          <w:color w:val="000000"/>
          <w:sz w:val="28"/>
        </w:rPr>
        <w:t xml:space="preserve">6. </w:t>
      </w:r>
      <w:r>
        <w:rPr>
          <w:rFonts w:ascii="Times New Roman"/>
          <w:b w:val="false"/>
          <w:i w:val="false"/>
          <w:color w:val="000000"/>
          <w:sz w:val="28"/>
        </w:rPr>
        <w:t>Депутатская этика</w:t>
      </w:r>
      <w:r>
        <w:br/>
      </w:r>
      <w:r>
        <w:rPr>
          <w:rFonts w:ascii="Times New Roman"/>
          <w:b w:val="false"/>
          <w:i w:val="false"/>
          <w:color w:val="000000"/>
          <w:sz w:val="28"/>
        </w:rPr>
        <w:t>
      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i w:val="false"/>
          <w:color w:val="000000"/>
          <w:sz w:val="28"/>
        </w:rPr>
        <w:t xml:space="preserve">7. </w:t>
      </w:r>
      <w:r>
        <w:rPr>
          <w:rFonts w:ascii="Times New Roman"/>
          <w:b w:val="false"/>
          <w:i w:val="false"/>
          <w:color w:val="000000"/>
          <w:sz w:val="28"/>
        </w:rPr>
        <w:t>Организация работы аппарата маслихата</w:t>
      </w:r>
      <w:r>
        <w:br/>
      </w: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