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8cc1" w14:textId="0b38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Федоровского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27 февраля 2014 года № 214. Зарегистрировано Департаментом юстиции Костанайской области 1 апреля 2014 года № 4537. Утратило силу решением маслихата Федоровского района Костанайской области от 29 апреля 2016 года № 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Федоровского района Костанайской области от 29.04.2016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на территории Федоровского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маслихата от 23 ноября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мирных собраний, митингов, шествий, пикетов и демонстраций на территории Федоровского района" (зарегистрировано в Реестре государственной регистрации нормативных правовых актов за № 9-20-165, опубликовано 14 января 2010 года в газете "Федоровские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Финк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Федоровского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 К. 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№ 214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проведения мирных собраний, митингов, шествий, пикетов и демонстраций на территории Федоровского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1"/>
        <w:gridCol w:w="1941"/>
        <w:gridCol w:w="7038"/>
      </w:tblGrid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Независимости по улице Красноармейская в селе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Гагарина в селе Банновка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8 марта в селе Вишневое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Воронежский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Центральной в селе Придорожное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Пионеров в селе Чистый - Чандак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Коржинкольский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Юбилейная в селе 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Косаральский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Советская в селе Кенарал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Костряковский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Ленина в селе Костряковка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Ленина в селе Ленино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Новошумный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Чапаева в селе Новошумное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Ленина в селе Первомайское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Пешковский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Ленина в селе Пешковка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Чандакский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Зеленая в селе Мирное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